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7" w:rsidRPr="000D6467" w:rsidRDefault="006646C0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Заява про видачу копії вироку</w:t>
      </w:r>
      <w:bookmarkStart w:id="0" w:name="_GoBack"/>
      <w:bookmarkEnd w:id="0"/>
    </w:p>
    <w:p w:rsidR="00A73451" w:rsidRDefault="000D6467" w:rsidP="004E1222">
      <w:pPr>
        <w:spacing w:after="150" w:line="240" w:lineRule="auto"/>
        <w:outlineLvl w:val="0"/>
        <w:rPr>
          <w:rFonts w:ascii="HelveticaNeueCyr-Roman" w:hAnsi="HelveticaNeueCyr-Roman"/>
          <w:b/>
          <w:bCs/>
          <w:color w:val="120C00"/>
          <w:sz w:val="36"/>
          <w:szCs w:val="36"/>
        </w:rPr>
      </w:pPr>
      <w:r w:rsidRPr="000D646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Зразок</w:t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73451" w:rsidTr="004E1222">
        <w:tc>
          <w:tcPr>
            <w:tcW w:w="4643" w:type="dxa"/>
          </w:tcPr>
          <w:p w:rsidR="00A73451" w:rsidRDefault="00A73451" w:rsidP="00A73451">
            <w:pPr>
              <w:pStyle w:val="a4"/>
              <w:spacing w:before="0" w:beforeAutospacing="0" w:after="0" w:afterAutospacing="0"/>
              <w:rPr>
                <w:b/>
                <w:bCs/>
                <w:color w:val="120C00"/>
                <w:lang w:val="uk-UA"/>
              </w:rPr>
            </w:pPr>
            <w:r w:rsidRPr="00A73451">
              <w:rPr>
                <w:b/>
                <w:bCs/>
                <w:color w:val="120C00"/>
                <w:lang w:val="uk-UA"/>
              </w:rPr>
              <w:t>До Із</w:t>
            </w:r>
            <w:r>
              <w:rPr>
                <w:b/>
                <w:bCs/>
                <w:color w:val="120C00"/>
                <w:lang w:val="uk-UA"/>
              </w:rPr>
              <w:t xml:space="preserve">маїльського міськрайонного суду </w:t>
            </w:r>
          </w:p>
          <w:p w:rsidR="00A73451" w:rsidRDefault="00A73451" w:rsidP="00A73451">
            <w:pPr>
              <w:pStyle w:val="a4"/>
              <w:spacing w:before="0" w:beforeAutospacing="0" w:after="0" w:afterAutospacing="0"/>
              <w:rPr>
                <w:b/>
                <w:bCs/>
                <w:color w:val="120C00"/>
                <w:lang w:val="uk-UA"/>
              </w:rPr>
            </w:pPr>
            <w:r>
              <w:rPr>
                <w:b/>
                <w:bCs/>
                <w:color w:val="120C00"/>
                <w:lang w:val="uk-UA"/>
              </w:rPr>
              <w:t>Одеської області</w:t>
            </w:r>
          </w:p>
          <w:p w:rsidR="00A73451" w:rsidRDefault="00A73451" w:rsidP="00A73451">
            <w:pPr>
              <w:pStyle w:val="a4"/>
              <w:spacing w:before="0" w:beforeAutospacing="0" w:after="150" w:afterAutospacing="0"/>
              <w:rPr>
                <w:b/>
                <w:bCs/>
                <w:color w:val="120C00"/>
                <w:lang w:val="uk-UA"/>
              </w:rPr>
            </w:pPr>
            <w:r>
              <w:rPr>
                <w:b/>
                <w:bCs/>
                <w:color w:val="120C00"/>
                <w:lang w:val="uk-UA"/>
              </w:rPr>
              <w:t xml:space="preserve">68600, м. Ізмаїл, вул. </w:t>
            </w:r>
            <w:proofErr w:type="spellStart"/>
            <w:r>
              <w:rPr>
                <w:b/>
                <w:bCs/>
                <w:color w:val="120C00"/>
                <w:lang w:val="uk-UA"/>
              </w:rPr>
              <w:t>Клушина</w:t>
            </w:r>
            <w:proofErr w:type="spellEnd"/>
            <w:r>
              <w:rPr>
                <w:b/>
                <w:bCs/>
                <w:color w:val="120C00"/>
                <w:lang w:val="uk-UA"/>
              </w:rPr>
              <w:t>, 2</w:t>
            </w:r>
          </w:p>
          <w:p w:rsidR="00A73451" w:rsidRPr="00A73451" w:rsidRDefault="006646C0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>
              <w:rPr>
                <w:bCs/>
                <w:color w:val="120C00"/>
                <w:lang w:val="uk-UA"/>
              </w:rPr>
              <w:t xml:space="preserve"> </w:t>
            </w:r>
            <w:r w:rsidR="00A73451" w:rsidRPr="00A73451">
              <w:rPr>
                <w:bCs/>
                <w:color w:val="120C00"/>
                <w:lang w:val="uk-UA"/>
              </w:rPr>
              <w:t>Заявник:________________П.І.Б.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>Адреса_</w:t>
            </w:r>
            <w:r>
              <w:rPr>
                <w:bCs/>
                <w:color w:val="120C00"/>
                <w:lang w:val="uk-UA"/>
              </w:rPr>
              <w:t>________________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>Телефон_</w:t>
            </w:r>
            <w:r>
              <w:rPr>
                <w:bCs/>
                <w:color w:val="120C00"/>
                <w:lang w:val="uk-UA"/>
              </w:rPr>
              <w:t>_______________</w:t>
            </w:r>
          </w:p>
          <w:p w:rsidR="00A73451" w:rsidRPr="00A73451" w:rsidRDefault="00A73451" w:rsidP="00A73451">
            <w:pPr>
              <w:pStyle w:val="a4"/>
              <w:spacing w:before="0" w:beforeAutospacing="0" w:after="150" w:afterAutospacing="0"/>
              <w:rPr>
                <w:b/>
                <w:bCs/>
                <w:color w:val="120C00"/>
                <w:lang w:val="uk-UA"/>
              </w:rPr>
            </w:pPr>
            <w:r w:rsidRPr="00A73451">
              <w:rPr>
                <w:bCs/>
                <w:color w:val="120C00"/>
                <w:lang w:val="uk-UA"/>
              </w:rPr>
              <w:t xml:space="preserve">У </w:t>
            </w:r>
            <w:r>
              <w:rPr>
                <w:bCs/>
                <w:color w:val="120C00"/>
                <w:lang w:val="uk-UA"/>
              </w:rPr>
              <w:t>справі № _____________</w:t>
            </w:r>
          </w:p>
        </w:tc>
      </w:tr>
    </w:tbl>
    <w:p w:rsidR="00A73451" w:rsidRDefault="00A73451" w:rsidP="002E6DF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lang w:val="uk-UA"/>
        </w:rPr>
      </w:pPr>
    </w:p>
    <w:p w:rsidR="006646C0" w:rsidRPr="006646C0" w:rsidRDefault="006646C0" w:rsidP="006646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Заява</w:t>
      </w:r>
      <w:r w:rsidRPr="0066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видачу копії вироку суду</w:t>
      </w:r>
      <w:r w:rsidRPr="0066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</w:p>
    <w:p w:rsidR="006646C0" w:rsidRDefault="006646C0" w:rsidP="00664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Прошу видати копію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вироку Ізмаїльського міськрайонного суду Одеської області</w:t>
      </w:r>
      <w:r w:rsidRPr="0066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Одеського апеляційного суду</w:t>
      </w:r>
      <w:r w:rsidRPr="00664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Вищого спеціалізованого суду України з розгляду цивільних і кримінальних справ) по справі № ______________ (провадження по справі ______________________) за обвинуваченням 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646C0" w:rsidRDefault="006646C0" w:rsidP="00664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вчиненні злочину,передбаченого ч._____ ст.______ КК України</w:t>
      </w:r>
    </w:p>
    <w:p w:rsidR="006646C0" w:rsidRPr="006646C0" w:rsidRDefault="006646C0" w:rsidP="00664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6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r w:rsidRPr="00664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Вирок суду проголошено  _______________________ під головуванням судді ____________________________.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6646C0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(вказати ПІБ судді)    </w:t>
      </w:r>
    </w:p>
    <w:p w:rsidR="006646C0" w:rsidRPr="006646C0" w:rsidRDefault="006646C0" w:rsidP="006646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6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   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   </w:t>
      </w:r>
      <w:r w:rsidRPr="006646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64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C8C" w:rsidRPr="006646C0" w:rsidRDefault="006646C0" w:rsidP="006646C0">
      <w:pPr>
        <w:pStyle w:val="a4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>
        <w:rPr>
          <w:lang w:val="uk-UA"/>
        </w:rPr>
        <w:t>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підпис  </w:t>
      </w:r>
    </w:p>
    <w:sectPr w:rsidR="00CF3C8C" w:rsidRPr="0066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35"/>
    <w:rsid w:val="000D6467"/>
    <w:rsid w:val="002E6DF7"/>
    <w:rsid w:val="00303ACE"/>
    <w:rsid w:val="0041345C"/>
    <w:rsid w:val="004E1222"/>
    <w:rsid w:val="006646C0"/>
    <w:rsid w:val="00A73451"/>
    <w:rsid w:val="00AB4035"/>
    <w:rsid w:val="00CC6621"/>
    <w:rsid w:val="00CF3C8C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unhideWhenUsed/>
    <w:rsid w:val="002E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A7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5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DFD1-283B-4C00-88CE-F86CF91F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2019-05-23T06:42:00Z</dcterms:created>
  <dcterms:modified xsi:type="dcterms:W3CDTF">2019-05-23T07:18:00Z</dcterms:modified>
</cp:coreProperties>
</file>