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2" w:rsidRPr="002D2A92" w:rsidRDefault="002D2A92" w:rsidP="002D2A92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D2A9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Клопотання про проведення судового засідання у режимі </w:t>
      </w:r>
      <w:proofErr w:type="spellStart"/>
      <w:r w:rsidRPr="002D2A9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відеоконференції</w:t>
      </w:r>
      <w:proofErr w:type="spellEnd"/>
    </w:p>
    <w:p w:rsidR="002D2A92" w:rsidRPr="002D2A92" w:rsidRDefault="002D2A92" w:rsidP="002D2A92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Pr="002D2A92">
          <w:rPr>
            <w:rFonts w:ascii="Times New Roman" w:eastAsia="Times New Roman" w:hAnsi="Times New Roman" w:cs="Times New Roman"/>
            <w:kern w:val="36"/>
            <w:sz w:val="36"/>
            <w:szCs w:val="36"/>
            <w:lang w:eastAsia="ru-RU"/>
          </w:rPr>
          <w:t>ЗРАЗОК</w:t>
        </w:r>
      </w:hyperlink>
      <w:r w:rsidRPr="002D2A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                                                          </w:t>
      </w:r>
    </w:p>
    <w:p w:rsidR="002D2A92" w:rsidRPr="002D2A92" w:rsidRDefault="002D2A92" w:rsidP="002D2A92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До Ізмаїльського міськрайонного суду</w:t>
      </w:r>
    </w:p>
    <w:p w:rsidR="002D2A92" w:rsidRPr="002D2A92" w:rsidRDefault="002D2A92" w:rsidP="002D2A92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Одеської області</w:t>
      </w:r>
    </w:p>
    <w:p w:rsidR="002D2A92" w:rsidRPr="002D2A92" w:rsidRDefault="002D2A92" w:rsidP="002D2A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Суддя: ________________________________</w:t>
      </w:r>
    </w:p>
    <w:p w:rsidR="002D2A92" w:rsidRPr="002D2A92" w:rsidRDefault="002D2A92" w:rsidP="002D2A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Заявник ______________________________,</w:t>
      </w: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(П. І. Б.)</w:t>
      </w:r>
    </w:p>
    <w:p w:rsidR="002D2A92" w:rsidRPr="002D2A92" w:rsidRDefault="002D2A92" w:rsidP="002D2A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що проживає за адресою: _________________</w:t>
      </w:r>
    </w:p>
    <w:p w:rsidR="002D2A92" w:rsidRPr="002D2A92" w:rsidRDefault="002D2A92" w:rsidP="002D2A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По справі № _________________</w:t>
      </w:r>
    </w:p>
    <w:p w:rsidR="002D2A92" w:rsidRPr="002D2A92" w:rsidRDefault="002D2A92" w:rsidP="002D2A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92" w:rsidRPr="002D2A92" w:rsidRDefault="002D2A92" w:rsidP="002D2A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КЛОПОТАННЯ </w:t>
      </w:r>
      <w:r w:rsidRPr="002D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 проведення судового засідання у режимі </w:t>
      </w:r>
      <w:proofErr w:type="spellStart"/>
      <w:r w:rsidRPr="002D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відеоконференції</w:t>
      </w:r>
      <w:proofErr w:type="spellEnd"/>
    </w:p>
    <w:p w:rsidR="002D2A92" w:rsidRPr="002D2A92" w:rsidRDefault="002D2A92" w:rsidP="002D2A9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92" w:rsidRPr="002D2A92" w:rsidRDefault="002D2A92" w:rsidP="002D2A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судове засідання, призначене до розгляду на ___ ____________ 201_ р. об ________________,справа N_____________, провадження №_________________________</w:t>
      </w: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___________________________________________________________________________________________________________________________________________________________________________________________________________, не зможу прибути у зв’язку з тим, що ___________________________________________________________________________________________________________________________________________________________________________________________________________________________________.</w:t>
      </w: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(вказати причину, що унеможливлює проведення судового засідання у звичайному режимі, наприклад територіальна віддаленість особи від місця знаходження суду, де відбувається засідання)</w:t>
      </w:r>
    </w:p>
    <w:p w:rsidR="002D2A92" w:rsidRPr="002D2A92" w:rsidRDefault="002D2A92" w:rsidP="002D2A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 я зацікавлений в тому, щоб судове засідання відбулося, у зв'язку з чим прошу Суд забезпечити можливість моєї присутності у вищевказаному судовому засіданні шляхом забезпечення проведення </w:t>
      </w:r>
      <w:proofErr w:type="spellStart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відеоконференції</w:t>
      </w:r>
      <w:proofErr w:type="spellEnd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A92" w:rsidRPr="002D2A92" w:rsidRDefault="002D2A92" w:rsidP="002D2A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Найближчий суд, до якого можу прибути для участі у вищевказаному судовому засіданні у режимі </w:t>
      </w:r>
      <w:proofErr w:type="spellStart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відеоконференції</w:t>
      </w:r>
      <w:proofErr w:type="spellEnd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знаходиться за адресою: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2D2A92" w:rsidRDefault="002D2A92" w:rsidP="002D2A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вищевикладеного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2A92" w:rsidRPr="002D2A92" w:rsidRDefault="002D2A92" w:rsidP="00767BCD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2D2A92" w:rsidRPr="002D2A92" w:rsidRDefault="002D2A92" w:rsidP="002D2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проведення судового засідання, що призначене на ___ ____________ 201_ р. об _____________, у режимі </w:t>
      </w:r>
      <w:proofErr w:type="spellStart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відеоконференції</w:t>
      </w:r>
      <w:proofErr w:type="spellEnd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A92" w:rsidRPr="002D2A92" w:rsidRDefault="002D2A92" w:rsidP="002D2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Визначити суд, відповідальний за проведення </w:t>
      </w:r>
      <w:proofErr w:type="spellStart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відеоконференції</w:t>
      </w:r>
      <w:proofErr w:type="spellEnd"/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вищевказаного судового засідання.</w:t>
      </w:r>
    </w:p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249"/>
      </w:tblGrid>
      <w:tr w:rsidR="002D2A92" w:rsidRPr="002D2A92" w:rsidTr="002D2A92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A92" w:rsidRPr="002D2A92" w:rsidRDefault="002D2A92" w:rsidP="002D2A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"___" ____________ 20__ р.</w:t>
            </w:r>
          </w:p>
        </w:tc>
        <w:tc>
          <w:tcPr>
            <w:tcW w:w="5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A92" w:rsidRPr="002D2A92" w:rsidRDefault="002D2A92" w:rsidP="002D2A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__________________/___________________/</w:t>
            </w:r>
          </w:p>
        </w:tc>
      </w:tr>
    </w:tbl>
    <w:p w:rsidR="00CF3C8C" w:rsidRPr="002D2A92" w:rsidRDefault="002D2A92" w:rsidP="002D2A9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D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F3C8C" w:rsidRPr="002D2A92" w:rsidSect="002D2A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CF2"/>
    <w:multiLevelType w:val="multilevel"/>
    <w:tmpl w:val="57C6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2D2A92"/>
    <w:rsid w:val="002D6437"/>
    <w:rsid w:val="002E6DF7"/>
    <w:rsid w:val="00303ACE"/>
    <w:rsid w:val="0041345C"/>
    <w:rsid w:val="004E1222"/>
    <w:rsid w:val="00767BCD"/>
    <w:rsid w:val="00A73451"/>
    <w:rsid w:val="00AB4035"/>
    <w:rsid w:val="00CC6621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D2A92"/>
    <w:rPr>
      <w:color w:val="0000FF"/>
      <w:u w:val="single"/>
    </w:rPr>
  </w:style>
  <w:style w:type="character" w:styleId="a7">
    <w:name w:val="Emphasis"/>
    <w:basedOn w:val="a0"/>
    <w:uiPriority w:val="20"/>
    <w:qFormat/>
    <w:rsid w:val="002D2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D2A92"/>
    <w:rPr>
      <w:color w:val="0000FF"/>
      <w:u w:val="single"/>
    </w:rPr>
  </w:style>
  <w:style w:type="character" w:styleId="a7">
    <w:name w:val="Emphasis"/>
    <w:basedOn w:val="a0"/>
    <w:uiPriority w:val="20"/>
    <w:qFormat/>
    <w:rsid w:val="002D2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5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r.su.court.gov.ua/userfiles/image/sud1805/klopotanna_VK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DC7C-9AB4-4B1D-B93C-8B050F1E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2019-05-23T07:47:00Z</dcterms:created>
  <dcterms:modified xsi:type="dcterms:W3CDTF">2019-05-23T07:50:00Z</dcterms:modified>
</cp:coreProperties>
</file>