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95" w:rsidRDefault="00B03E95" w:rsidP="00B03E95">
      <w:pPr>
        <w:shd w:val="clear" w:color="auto" w:fill="FFFFFF"/>
        <w:spacing w:after="0" w:line="240" w:lineRule="auto"/>
        <w:outlineLvl w:val="0"/>
        <w:rPr>
          <w:rFonts w:ascii="Times New Roman" w:eastAsia="Times New Roman" w:hAnsi="Times New Roman" w:cs="Times New Roman"/>
          <w:color w:val="00274E"/>
          <w:kern w:val="36"/>
          <w:sz w:val="36"/>
          <w:szCs w:val="36"/>
          <w:lang w:eastAsia="ru-RU"/>
        </w:rPr>
      </w:pPr>
      <w:r>
        <w:rPr>
          <w:rFonts w:ascii="Times New Roman" w:eastAsia="Times New Roman" w:hAnsi="Times New Roman" w:cs="Times New Roman"/>
          <w:color w:val="00274E"/>
          <w:kern w:val="36"/>
          <w:sz w:val="36"/>
          <w:szCs w:val="36"/>
          <w:lang w:eastAsia="ru-RU"/>
        </w:rPr>
        <w:t>Зразок позовної заяви про розірвання шлюбу за заявою подружжя (в порядку окремого провадження)</w:t>
      </w:r>
    </w:p>
    <w:p w:rsidR="00B03E95" w:rsidRDefault="00B03E95" w:rsidP="00B03E95">
      <w:pPr>
        <w:shd w:val="clear" w:color="auto" w:fill="FFFFFF"/>
        <w:spacing w:after="0" w:line="240" w:lineRule="auto"/>
        <w:outlineLvl w:val="0"/>
        <w:rPr>
          <w:rFonts w:ascii="Times New Roman" w:eastAsia="Times New Roman" w:hAnsi="Times New Roman" w:cs="Times New Roman"/>
          <w:color w:val="00274E"/>
          <w:kern w:val="36"/>
          <w:sz w:val="36"/>
          <w:szCs w:val="36"/>
          <w:lang w:eastAsia="ru-RU"/>
        </w:rPr>
      </w:pPr>
    </w:p>
    <w:tbl>
      <w:tblPr>
        <w:tblStyle w:val="a4"/>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B03E95" w:rsidTr="00B03E95">
        <w:tc>
          <w:tcPr>
            <w:tcW w:w="5244" w:type="dxa"/>
          </w:tcPr>
          <w:p w:rsidR="00B03E95" w:rsidRDefault="00B03E95">
            <w:pPr>
              <w:pStyle w:val="a3"/>
              <w:spacing w:before="0" w:beforeAutospacing="0" w:after="0" w:afterAutospacing="0"/>
              <w:ind w:left="742" w:hanging="742"/>
              <w:jc w:val="both"/>
              <w:rPr>
                <w:rStyle w:val="a5"/>
                <w:color w:val="3A3A3A"/>
                <w:lang w:val="uk-UA" w:eastAsia="en-US"/>
              </w:rPr>
            </w:pPr>
            <w:r>
              <w:rPr>
                <w:rStyle w:val="a5"/>
                <w:rFonts w:ascii="HelveticaNeueCyr-Roman" w:hAnsi="HelveticaNeueCyr-Roman"/>
                <w:color w:val="3A3A3A"/>
                <w:lang w:val="uk-UA" w:eastAsia="en-US"/>
              </w:rPr>
              <w:t xml:space="preserve">                        </w:t>
            </w:r>
            <w:r>
              <w:rPr>
                <w:rStyle w:val="a5"/>
                <w:color w:val="3A3A3A"/>
                <w:lang w:val="uk-UA" w:eastAsia="en-US"/>
              </w:rPr>
              <w:t xml:space="preserve">Ізмаїльський міськрайонний суд                            </w:t>
            </w:r>
          </w:p>
          <w:p w:rsidR="00B03E95" w:rsidRDefault="00B03E95">
            <w:pPr>
              <w:pStyle w:val="a3"/>
              <w:spacing w:before="0" w:beforeAutospacing="0" w:after="0" w:afterAutospacing="0"/>
              <w:ind w:left="742" w:hanging="742"/>
              <w:jc w:val="both"/>
              <w:rPr>
                <w:rStyle w:val="a5"/>
                <w:color w:val="3A3A3A"/>
                <w:lang w:val="uk-UA" w:eastAsia="en-US"/>
              </w:rPr>
            </w:pPr>
            <w:r>
              <w:rPr>
                <w:rStyle w:val="a5"/>
                <w:color w:val="3A3A3A"/>
                <w:lang w:val="uk-UA" w:eastAsia="en-US"/>
              </w:rPr>
              <w:t xml:space="preserve">                        Одеської області </w:t>
            </w:r>
          </w:p>
          <w:p w:rsidR="00B03E95" w:rsidRDefault="00B03E95">
            <w:pPr>
              <w:pStyle w:val="a3"/>
              <w:spacing w:before="0" w:beforeAutospacing="0" w:after="0" w:afterAutospacing="0"/>
              <w:jc w:val="both"/>
              <w:rPr>
                <w:rStyle w:val="a5"/>
                <w:b w:val="0"/>
                <w:lang w:val="uk-UA" w:eastAsia="en-US"/>
              </w:rPr>
            </w:pPr>
            <w:r>
              <w:rPr>
                <w:rStyle w:val="a5"/>
                <w:b w:val="0"/>
                <w:color w:val="3A3A3A"/>
                <w:lang w:val="uk-UA" w:eastAsia="en-US"/>
              </w:rPr>
              <w:t xml:space="preserve">                         </w:t>
            </w:r>
            <w:r>
              <w:rPr>
                <w:rStyle w:val="a5"/>
                <w:b w:val="0"/>
                <w:lang w:val="uk-UA" w:eastAsia="en-US"/>
              </w:rPr>
              <w:t xml:space="preserve">68600 м. Ізмаїл, вул. </w:t>
            </w:r>
            <w:proofErr w:type="spellStart"/>
            <w:r>
              <w:rPr>
                <w:rStyle w:val="a5"/>
                <w:b w:val="0"/>
                <w:lang w:val="uk-UA" w:eastAsia="en-US"/>
              </w:rPr>
              <w:t>Клушина</w:t>
            </w:r>
            <w:proofErr w:type="spellEnd"/>
            <w:r>
              <w:rPr>
                <w:rStyle w:val="a5"/>
                <w:b w:val="0"/>
                <w:lang w:val="uk-UA" w:eastAsia="en-US"/>
              </w:rPr>
              <w:t>, 2</w:t>
            </w:r>
          </w:p>
          <w:p w:rsidR="00B03E95" w:rsidRDefault="00B03E95">
            <w:pPr>
              <w:pStyle w:val="a3"/>
              <w:spacing w:before="0" w:beforeAutospacing="0" w:after="0" w:afterAutospacing="0"/>
              <w:jc w:val="both"/>
              <w:rPr>
                <w:rStyle w:val="a5"/>
                <w:b w:val="0"/>
                <w:color w:val="3A3A3A"/>
                <w:lang w:val="uk-UA" w:eastAsia="en-US"/>
              </w:rPr>
            </w:pPr>
          </w:p>
          <w:p w:rsidR="00B03E95" w:rsidRDefault="00B03E95">
            <w:pPr>
              <w:pStyle w:val="a3"/>
              <w:spacing w:before="0" w:beforeAutospacing="0" w:after="0" w:afterAutospacing="0"/>
              <w:jc w:val="both"/>
              <w:rPr>
                <w:rStyle w:val="a5"/>
                <w:b w:val="0"/>
                <w:lang w:val="uk-UA" w:eastAsia="en-US"/>
              </w:rPr>
            </w:pPr>
            <w:r>
              <w:rPr>
                <w:rStyle w:val="a5"/>
                <w:b w:val="0"/>
                <w:color w:val="3A3A3A"/>
                <w:lang w:val="uk-UA" w:eastAsia="en-US"/>
              </w:rPr>
              <w:t xml:space="preserve">      </w:t>
            </w:r>
            <w:r>
              <w:rPr>
                <w:rStyle w:val="a5"/>
                <w:color w:val="3A3A3A"/>
                <w:lang w:val="uk-UA" w:eastAsia="en-US"/>
              </w:rPr>
              <w:t>Позивач</w:t>
            </w:r>
            <w:r>
              <w:rPr>
                <w:rStyle w:val="a5"/>
                <w:lang w:val="uk-UA" w:eastAsia="en-US"/>
              </w:rPr>
              <w:t>:</w:t>
            </w:r>
            <w:r>
              <w:rPr>
                <w:rStyle w:val="a5"/>
                <w:b w:val="0"/>
                <w:lang w:val="uk-UA" w:eastAsia="en-US"/>
              </w:rPr>
              <w:t xml:space="preserve"> Іваненко Ніна Петрівна</w:t>
            </w:r>
          </w:p>
          <w:p w:rsidR="00B03E95" w:rsidRDefault="00B03E95">
            <w:pPr>
              <w:pStyle w:val="a3"/>
              <w:spacing w:before="0" w:beforeAutospacing="0" w:after="0" w:afterAutospacing="0"/>
              <w:jc w:val="both"/>
              <w:rPr>
                <w:rStyle w:val="a5"/>
                <w:b w:val="0"/>
                <w:lang w:val="uk-UA" w:eastAsia="en-US"/>
              </w:rPr>
            </w:pPr>
            <w:r>
              <w:rPr>
                <w:rStyle w:val="a5"/>
                <w:b w:val="0"/>
                <w:lang w:val="uk-UA" w:eastAsia="en-US"/>
              </w:rPr>
              <w:t xml:space="preserve">      Зареєстроване місце проживання________</w:t>
            </w:r>
          </w:p>
          <w:p w:rsidR="00B03E95" w:rsidRDefault="00B03E95">
            <w:pPr>
              <w:pStyle w:val="a3"/>
              <w:spacing w:before="0" w:beforeAutospacing="0" w:after="0" w:afterAutospacing="0"/>
              <w:jc w:val="both"/>
              <w:rPr>
                <w:rStyle w:val="a5"/>
                <w:b w:val="0"/>
                <w:lang w:val="uk-UA" w:eastAsia="en-US"/>
              </w:rPr>
            </w:pPr>
            <w:r>
              <w:rPr>
                <w:rStyle w:val="a5"/>
                <w:b w:val="0"/>
                <w:lang w:val="uk-UA" w:eastAsia="en-US"/>
              </w:rPr>
              <w:t xml:space="preserve">      Фактичне місце проживання____________</w:t>
            </w:r>
          </w:p>
          <w:p w:rsidR="00B03E95" w:rsidRDefault="00B03E95">
            <w:pPr>
              <w:pStyle w:val="a3"/>
              <w:spacing w:before="0" w:beforeAutospacing="0" w:after="0" w:afterAutospacing="0"/>
              <w:jc w:val="both"/>
              <w:rPr>
                <w:rStyle w:val="a5"/>
                <w:b w:val="0"/>
                <w:lang w:val="uk-UA" w:eastAsia="en-US"/>
              </w:rPr>
            </w:pPr>
            <w:r>
              <w:rPr>
                <w:rStyle w:val="a5"/>
                <w:b w:val="0"/>
                <w:lang w:val="uk-UA" w:eastAsia="en-US"/>
              </w:rPr>
              <w:t xml:space="preserve">       Телефон ______________________________  </w:t>
            </w:r>
          </w:p>
          <w:p w:rsidR="00B03E95" w:rsidRDefault="00B03E95">
            <w:pPr>
              <w:pStyle w:val="a3"/>
              <w:spacing w:before="0" w:beforeAutospacing="0" w:after="0" w:afterAutospacing="0"/>
              <w:jc w:val="both"/>
              <w:rPr>
                <w:rStyle w:val="a5"/>
                <w:b w:val="0"/>
                <w:lang w:val="uk-UA" w:eastAsia="en-US"/>
              </w:rPr>
            </w:pPr>
            <w:r>
              <w:rPr>
                <w:rStyle w:val="a5"/>
                <w:b w:val="0"/>
                <w:lang w:val="uk-UA" w:eastAsia="en-US"/>
              </w:rPr>
              <w:t xml:space="preserve">        </w:t>
            </w:r>
          </w:p>
          <w:p w:rsidR="00B03E95" w:rsidRDefault="00B03E95">
            <w:pPr>
              <w:pStyle w:val="a3"/>
              <w:spacing w:before="0" w:beforeAutospacing="0" w:after="0" w:afterAutospacing="0"/>
              <w:jc w:val="both"/>
              <w:rPr>
                <w:rStyle w:val="a5"/>
                <w:b w:val="0"/>
                <w:lang w:val="uk-UA" w:eastAsia="en-US"/>
              </w:rPr>
            </w:pPr>
            <w:r>
              <w:rPr>
                <w:rStyle w:val="a5"/>
                <w:lang w:val="uk-UA" w:eastAsia="en-US"/>
              </w:rPr>
              <w:t xml:space="preserve">      Відповідач:</w:t>
            </w:r>
            <w:r>
              <w:rPr>
                <w:rStyle w:val="a5"/>
                <w:b w:val="0"/>
                <w:lang w:val="uk-UA" w:eastAsia="en-US"/>
              </w:rPr>
              <w:t xml:space="preserve"> Іваненко Іван Іванович </w:t>
            </w:r>
          </w:p>
          <w:p w:rsidR="00B03E95" w:rsidRDefault="00B03E95">
            <w:pPr>
              <w:pStyle w:val="a3"/>
              <w:spacing w:before="0" w:beforeAutospacing="0" w:after="0" w:afterAutospacing="0"/>
              <w:jc w:val="both"/>
              <w:rPr>
                <w:rStyle w:val="a5"/>
                <w:b w:val="0"/>
                <w:lang w:val="uk-UA" w:eastAsia="en-US"/>
              </w:rPr>
            </w:pPr>
            <w:r>
              <w:rPr>
                <w:rStyle w:val="a5"/>
                <w:b w:val="0"/>
                <w:lang w:val="uk-UA" w:eastAsia="en-US"/>
              </w:rPr>
              <w:t xml:space="preserve">      Зареєстроване місце проживання________</w:t>
            </w:r>
          </w:p>
          <w:p w:rsidR="00B03E95" w:rsidRDefault="00B03E95">
            <w:pPr>
              <w:pStyle w:val="a3"/>
              <w:spacing w:before="0" w:beforeAutospacing="0" w:after="0" w:afterAutospacing="0"/>
              <w:jc w:val="both"/>
              <w:rPr>
                <w:rStyle w:val="a5"/>
                <w:b w:val="0"/>
                <w:lang w:val="uk-UA" w:eastAsia="en-US"/>
              </w:rPr>
            </w:pPr>
            <w:r>
              <w:rPr>
                <w:rStyle w:val="a5"/>
                <w:b w:val="0"/>
                <w:lang w:val="uk-UA" w:eastAsia="en-US"/>
              </w:rPr>
              <w:t xml:space="preserve">      Фактичне місце проживання____________</w:t>
            </w:r>
          </w:p>
          <w:p w:rsidR="00B03E95" w:rsidRDefault="00B03E95">
            <w:pPr>
              <w:pStyle w:val="a3"/>
              <w:spacing w:before="0" w:beforeAutospacing="0" w:after="0" w:afterAutospacing="0"/>
              <w:jc w:val="both"/>
              <w:rPr>
                <w:rStyle w:val="a5"/>
                <w:rFonts w:ascii="HelveticaNeueCyr-Roman" w:hAnsi="HelveticaNeueCyr-Roman"/>
                <w:color w:val="3A3A3A"/>
                <w:lang w:val="uk-UA" w:eastAsia="en-US"/>
              </w:rPr>
            </w:pPr>
            <w:r>
              <w:rPr>
                <w:rStyle w:val="a5"/>
                <w:b w:val="0"/>
                <w:lang w:val="uk-UA" w:eastAsia="en-US"/>
              </w:rPr>
              <w:t xml:space="preserve">      Телефон ______________________________</w:t>
            </w:r>
            <w:r>
              <w:rPr>
                <w:rStyle w:val="a5"/>
                <w:rFonts w:ascii="HelveticaNeueCyr-Roman" w:hAnsi="HelveticaNeueCyr-Roman"/>
                <w:lang w:val="uk-UA" w:eastAsia="en-US"/>
              </w:rPr>
              <w:t xml:space="preserve">  </w:t>
            </w:r>
          </w:p>
          <w:p w:rsidR="00B03E95" w:rsidRDefault="00B03E95">
            <w:pPr>
              <w:pStyle w:val="a3"/>
              <w:spacing w:before="0" w:beforeAutospacing="0" w:after="0" w:afterAutospacing="0"/>
              <w:jc w:val="both"/>
              <w:rPr>
                <w:rStyle w:val="a5"/>
                <w:rFonts w:ascii="HelveticaNeueCyr-Roman" w:hAnsi="HelveticaNeueCyr-Roman"/>
                <w:color w:val="3A3A3A"/>
                <w:lang w:val="uk-UA" w:eastAsia="en-US"/>
              </w:rPr>
            </w:pPr>
          </w:p>
        </w:tc>
      </w:tr>
    </w:tbl>
    <w:p w:rsidR="00B03E95" w:rsidRDefault="00B03E95" w:rsidP="00B03E95">
      <w:pPr>
        <w:pStyle w:val="a3"/>
        <w:shd w:val="clear" w:color="auto" w:fill="FFFFFF"/>
        <w:spacing w:before="0" w:beforeAutospacing="0" w:after="0" w:afterAutospacing="0"/>
        <w:jc w:val="center"/>
        <w:rPr>
          <w:rStyle w:val="a5"/>
          <w:rFonts w:ascii="HelveticaNeueCyr-Roman" w:hAnsi="HelveticaNeueCyr-Roman"/>
          <w:color w:val="3A3A3A"/>
          <w:lang w:val="uk-UA"/>
        </w:rPr>
      </w:pPr>
    </w:p>
    <w:p w:rsidR="00B03E95" w:rsidRDefault="00B03E95" w:rsidP="00B03E9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 А Я В А</w:t>
      </w:r>
    </w:p>
    <w:p w:rsidR="00B03E95" w:rsidRDefault="00B03E95" w:rsidP="00B03E9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 розірвання шлюбу за заявою подружжя</w:t>
      </w:r>
    </w:p>
    <w:p w:rsidR="00B03E95" w:rsidRDefault="00B03E95" w:rsidP="00B03E95">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порядку ч. 3 ст. 293 ЦПК України)</w:t>
      </w:r>
    </w:p>
    <w:p w:rsidR="00B03E95" w:rsidRDefault="00B03E95" w:rsidP="00B03E95">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серпня 2010 року ми, Іваненко Н.П..  та Іваненко І.І., уклали шлюб в Відділі реєстрації актів цивільного стану Ізмаїльського міськрайонного  управління юстиції, актовий запис </w:t>
      </w:r>
      <w:r>
        <w:rPr>
          <w:rFonts w:ascii="Times New Roman" w:eastAsia="Times New Roman" w:hAnsi="Times New Roman" w:cs="Times New Roman"/>
          <w:i/>
          <w:iCs/>
          <w:sz w:val="24"/>
          <w:szCs w:val="24"/>
          <w:lang w:eastAsia="ru-RU"/>
        </w:rPr>
        <w:t>№ 193</w:t>
      </w:r>
      <w:r>
        <w:rPr>
          <w:rFonts w:ascii="Times New Roman" w:eastAsia="Times New Roman" w:hAnsi="Times New Roman" w:cs="Times New Roman"/>
          <w:sz w:val="24"/>
          <w:szCs w:val="24"/>
          <w:lang w:eastAsia="ru-RU"/>
        </w:rPr>
        <w:t> (Копія свідоцтва про одруження </w:t>
      </w:r>
      <w:r>
        <w:rPr>
          <w:rFonts w:ascii="Times New Roman" w:eastAsia="Times New Roman" w:hAnsi="Times New Roman" w:cs="Times New Roman"/>
          <w:i/>
          <w:iCs/>
          <w:sz w:val="24"/>
          <w:szCs w:val="24"/>
          <w:lang w:eastAsia="ru-RU"/>
        </w:rPr>
        <w:t>Серія   №   від 02.08.2010 року</w:t>
      </w:r>
      <w:r>
        <w:rPr>
          <w:rFonts w:ascii="Times New Roman" w:eastAsia="Times New Roman" w:hAnsi="Times New Roman" w:cs="Times New Roman"/>
          <w:sz w:val="24"/>
          <w:szCs w:val="24"/>
          <w:lang w:eastAsia="ru-RU"/>
        </w:rPr>
        <w:t>). </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шлюбу маємо неповнолітню дитину – Іваненко Олега Івановича, 12.05.2014 року народження. що  підтверджується копією свідоцтва про народження, яке видане ____  року Ізмаїльським  відділом державної реєстрації актів цивільного стану Головного територіального управління юстиції  в Одеській області (</w:t>
      </w:r>
      <w:r>
        <w:rPr>
          <w:rFonts w:ascii="Times New Roman" w:eastAsia="Times New Roman" w:hAnsi="Times New Roman" w:cs="Times New Roman"/>
          <w:i/>
          <w:iCs/>
          <w:sz w:val="24"/>
          <w:szCs w:val="24"/>
          <w:lang w:eastAsia="ru-RU"/>
        </w:rPr>
        <w:t>Копія свідоцтва про народження Серія   №   від   року.</w:t>
      </w:r>
      <w:r>
        <w:rPr>
          <w:rFonts w:ascii="Times New Roman" w:eastAsia="Times New Roman" w:hAnsi="Times New Roman" w:cs="Times New Roman"/>
          <w:sz w:val="24"/>
          <w:szCs w:val="24"/>
          <w:lang w:eastAsia="ru-RU"/>
        </w:rPr>
        <w:t>).</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певний час після реєстрації шлюбу сімейне життя між нами не склалося. Фактично шлюбні відносини між нами припинені та спільне господарство не ведеться з 01.01.2017 року. За таких обставин ми вважаємо, що нормальні шлюбні відносини між нами не можуть бути поновлені.</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Між нами досягнуто згоди стосовно участі у вихованні та утриманні спільної дитини – Іваненка О.І., про що свідчить </w:t>
      </w:r>
      <w:r>
        <w:rPr>
          <w:rFonts w:ascii="Times New Roman" w:eastAsia="Times New Roman" w:hAnsi="Times New Roman" w:cs="Times New Roman"/>
          <w:i/>
          <w:iCs/>
          <w:sz w:val="24"/>
          <w:szCs w:val="24"/>
          <w:lang w:eastAsia="ru-RU"/>
        </w:rPr>
        <w:t>нотаріально посвідчений договір</w:t>
      </w:r>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 xml:space="preserve">від  </w:t>
      </w:r>
      <w:r>
        <w:rPr>
          <w:rFonts w:ascii="Times New Roman" w:eastAsia="Times New Roman" w:hAnsi="Times New Roman" w:cs="Times New Roman"/>
          <w:i/>
          <w:iCs/>
          <w:sz w:val="24"/>
          <w:szCs w:val="24"/>
          <w:lang w:eastAsia="ru-RU"/>
        </w:rPr>
        <w:softHyphen/>
      </w:r>
      <w:r>
        <w:rPr>
          <w:rFonts w:ascii="Times New Roman" w:eastAsia="Times New Roman" w:hAnsi="Times New Roman" w:cs="Times New Roman"/>
          <w:i/>
          <w:iCs/>
          <w:sz w:val="24"/>
          <w:szCs w:val="24"/>
          <w:lang w:eastAsia="ru-RU"/>
        </w:rPr>
        <w:softHyphen/>
        <w:t xml:space="preserve">    року </w:t>
      </w:r>
      <w:r>
        <w:rPr>
          <w:rFonts w:ascii="Times New Roman" w:eastAsia="Times New Roman" w:hAnsi="Times New Roman" w:cs="Times New Roman"/>
          <w:sz w:val="24"/>
          <w:szCs w:val="24"/>
          <w:lang w:eastAsia="ru-RU"/>
        </w:rPr>
        <w:t>(копія додається). Відповідно до умов вказаного договору Іваненко О.І. залишається проживати з матір’ю, при цьому батько має право бачитись з ним в порядку, передбаченому зазначеним договором.</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Будь-які спори стосовно майна або інших питань між нами відсутні.</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Згідно до ч. 2 ст. 104 СК України шлюб припиняється внаслідок його розірвання.</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ч.  3 ст. 293 ЦПК України у порядку окремого провадження розглядаються також справи про надання права на шлюб, про розірвання шлюбу за заявою подружжя, яке має дітей, за заявою будь-кого з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Згідно до ст. 109 СК України (розірвання шлюбу за рішенням суду за спільною заявою подружжя, яке має дітей) подружжя,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w:t>
      </w:r>
      <w:r>
        <w:rPr>
          <w:rFonts w:ascii="Times New Roman" w:eastAsia="Times New Roman" w:hAnsi="Times New Roman" w:cs="Times New Roman"/>
          <w:sz w:val="24"/>
          <w:szCs w:val="24"/>
          <w:lang w:eastAsia="ru-RU"/>
        </w:rPr>
        <w:lastRenderedPageBreak/>
        <w:t>буде проживати окремо, а також про умови здійснення ним права на особисте виховання дітей.</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ч. 4 ст. 109 СК України суд постановляє рішення про розірвання шлюбу після спливу одного місяця від дня подання заяви.</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п.8 ч.3 ст.175 ЦПК України повідомляємо, що у заявників перебувають оригінали  письмових або електронних доказів, копії яких додано до заяви.</w:t>
      </w:r>
    </w:p>
    <w:p w:rsidR="00B03E95" w:rsidRDefault="00B03E95" w:rsidP="00B03E9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Судовий збір сплачений нами в повному обсязі на підставі п.1.4.ч.2 ст.4 Закону України «Про судовий збір» .</w:t>
      </w:r>
    </w:p>
    <w:p w:rsidR="00B03E95" w:rsidRDefault="00B03E95" w:rsidP="00B03E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 підставі вищевикладеного та керуючись вимогами ст. ст.  293, 315, 318 Цивільного процесуального кодексу України, ст. ст. 104, 109 Сімейного кодексу України –</w:t>
      </w:r>
    </w:p>
    <w:p w:rsidR="00B03E95" w:rsidRDefault="00B03E95" w:rsidP="00B03E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B03E95" w:rsidRDefault="00B03E95" w:rsidP="00B03E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ПРОСИМО:</w:t>
      </w:r>
    </w:p>
    <w:p w:rsidR="00B03E95" w:rsidRDefault="00B03E95" w:rsidP="00B03E9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Розірвати шлюб укладений між Іваненко Ніною Петрівною та Іваненком Іваном Івановичем , зареєстрований 03 серпня 2010 року у Відділі реєстрації актів цивільного стану Ізмаїльського міськрайонного управління юстиції, актовий запис № 193.</w:t>
      </w:r>
    </w:p>
    <w:p w:rsidR="00B03E95" w:rsidRDefault="00B03E95" w:rsidP="00B03E95">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Повернути мені дошлюбне </w:t>
      </w:r>
      <w:proofErr w:type="spellStart"/>
      <w:r>
        <w:rPr>
          <w:rFonts w:ascii="Times New Roman" w:eastAsia="Times New Roman" w:hAnsi="Times New Roman" w:cs="Times New Roman"/>
          <w:sz w:val="24"/>
          <w:szCs w:val="24"/>
          <w:lang w:eastAsia="ru-RU"/>
        </w:rPr>
        <w:t>пріз</w:t>
      </w:r>
      <w:proofErr w:type="spellEnd"/>
      <w:r>
        <w:rPr>
          <w:rFonts w:ascii="Times New Roman" w:eastAsia="Times New Roman" w:hAnsi="Times New Roman" w:cs="Times New Roman"/>
          <w:sz w:val="24"/>
          <w:szCs w:val="24"/>
          <w:lang w:eastAsia="ru-RU"/>
        </w:rPr>
        <w:t xml:space="preserve">вище_____, ( залишити мені </w:t>
      </w:r>
      <w:proofErr w:type="spellStart"/>
      <w:r>
        <w:rPr>
          <w:rFonts w:ascii="Times New Roman" w:eastAsia="Times New Roman" w:hAnsi="Times New Roman" w:cs="Times New Roman"/>
          <w:sz w:val="24"/>
          <w:szCs w:val="24"/>
          <w:lang w:eastAsia="ru-RU"/>
        </w:rPr>
        <w:t>прізви</w:t>
      </w:r>
      <w:proofErr w:type="spellEnd"/>
      <w:r>
        <w:rPr>
          <w:rFonts w:ascii="Times New Roman" w:eastAsia="Times New Roman" w:hAnsi="Times New Roman" w:cs="Times New Roman"/>
          <w:sz w:val="24"/>
          <w:szCs w:val="24"/>
          <w:lang w:eastAsia="ru-RU"/>
        </w:rPr>
        <w:t>ще_______).</w:t>
      </w:r>
    </w:p>
    <w:p w:rsidR="00B03E95" w:rsidRDefault="00B03E95" w:rsidP="00B03E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03E95" w:rsidRDefault="00B03E95" w:rsidP="00B03E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p w:rsidR="00B03E95" w:rsidRDefault="00B03E95" w:rsidP="00B03E9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Додатки:</w:t>
      </w:r>
    </w:p>
    <w:p w:rsidR="00B03E95" w:rsidRDefault="00B03E95" w:rsidP="00B03E9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Копiя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свiдоцтва</w:t>
      </w:r>
      <w:proofErr w:type="spellEnd"/>
      <w:r>
        <w:rPr>
          <w:rFonts w:ascii="Times New Roman" w:eastAsia="Times New Roman" w:hAnsi="Times New Roman" w:cs="Times New Roman"/>
          <w:sz w:val="24"/>
          <w:szCs w:val="24"/>
          <w:lang w:eastAsia="ru-RU"/>
        </w:rPr>
        <w:t xml:space="preserve"> про </w:t>
      </w:r>
      <w:proofErr w:type="spellStart"/>
      <w:r>
        <w:rPr>
          <w:rFonts w:ascii="Times New Roman" w:eastAsia="Times New Roman" w:hAnsi="Times New Roman" w:cs="Times New Roman"/>
          <w:sz w:val="24"/>
          <w:szCs w:val="24"/>
          <w:lang w:eastAsia="ru-RU"/>
        </w:rPr>
        <w:t>реєстрацiю</w:t>
      </w:r>
      <w:proofErr w:type="spellEnd"/>
      <w:r>
        <w:rPr>
          <w:rFonts w:ascii="Times New Roman" w:eastAsia="Times New Roman" w:hAnsi="Times New Roman" w:cs="Times New Roman"/>
          <w:sz w:val="24"/>
          <w:szCs w:val="24"/>
          <w:lang w:eastAsia="ru-RU"/>
        </w:rPr>
        <w:t xml:space="preserve"> шлюбу;</w:t>
      </w:r>
    </w:p>
    <w:p w:rsidR="00B03E95" w:rsidRDefault="00B03E95" w:rsidP="00B03E9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Копiя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свiдоцтва</w:t>
      </w:r>
      <w:proofErr w:type="spellEnd"/>
      <w:r>
        <w:rPr>
          <w:rFonts w:ascii="Times New Roman" w:eastAsia="Times New Roman" w:hAnsi="Times New Roman" w:cs="Times New Roman"/>
          <w:sz w:val="24"/>
          <w:szCs w:val="24"/>
          <w:lang w:eastAsia="ru-RU"/>
        </w:rPr>
        <w:t xml:space="preserve"> про народження;</w:t>
      </w:r>
    </w:p>
    <w:p w:rsidR="00B03E95" w:rsidRDefault="00B03E95" w:rsidP="00B03E9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Копія паспорта та ІНН </w:t>
      </w:r>
      <w:r>
        <w:rPr>
          <w:rFonts w:ascii="Times New Roman" w:eastAsia="Times New Roman" w:hAnsi="Times New Roman" w:cs="Times New Roman"/>
          <w:sz w:val="24"/>
          <w:szCs w:val="24"/>
          <w:lang w:eastAsia="ru-RU"/>
        </w:rPr>
        <w:t xml:space="preserve"> </w:t>
      </w:r>
      <w:bookmarkStart w:id="0" w:name="_GoBack"/>
      <w:bookmarkEnd w:id="0"/>
    </w:p>
    <w:p w:rsidR="00B03E95" w:rsidRDefault="00B03E95" w:rsidP="00B03E9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Копія </w:t>
      </w:r>
      <w:proofErr w:type="spellStart"/>
      <w:r>
        <w:rPr>
          <w:rFonts w:ascii="Times New Roman" w:eastAsia="Times New Roman" w:hAnsi="Times New Roman" w:cs="Times New Roman"/>
          <w:sz w:val="24"/>
          <w:szCs w:val="24"/>
          <w:lang w:eastAsia="ru-RU"/>
        </w:rPr>
        <w:t>нотарiально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засвiдченого</w:t>
      </w:r>
      <w:proofErr w:type="spellEnd"/>
      <w:r>
        <w:rPr>
          <w:rFonts w:ascii="Times New Roman" w:eastAsia="Times New Roman" w:hAnsi="Times New Roman" w:cs="Times New Roman"/>
          <w:sz w:val="24"/>
          <w:szCs w:val="24"/>
          <w:lang w:eastAsia="ru-RU"/>
        </w:rPr>
        <w:t xml:space="preserve"> договору;</w:t>
      </w:r>
    </w:p>
    <w:p w:rsidR="00B03E95" w:rsidRDefault="00B03E95" w:rsidP="00B03E95">
      <w:pPr>
        <w:numPr>
          <w:ilvl w:val="0"/>
          <w:numId w:val="2"/>
        </w:num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Квитанцiя</w:t>
      </w:r>
      <w:proofErr w:type="spellEnd"/>
      <w:r>
        <w:rPr>
          <w:rFonts w:ascii="Times New Roman" w:eastAsia="Times New Roman" w:hAnsi="Times New Roman" w:cs="Times New Roman"/>
          <w:sz w:val="24"/>
          <w:szCs w:val="24"/>
          <w:lang w:eastAsia="ru-RU"/>
        </w:rPr>
        <w:t xml:space="preserve"> про сплату судового збору .</w:t>
      </w:r>
    </w:p>
    <w:p w:rsidR="00B03E95" w:rsidRDefault="00B03E95" w:rsidP="00B03E95">
      <w:pPr>
        <w:spacing w:after="0"/>
        <w:rPr>
          <w:rFonts w:ascii="Times New Roman" w:hAnsi="Times New Roman" w:cs="Times New Roman"/>
        </w:rPr>
      </w:pPr>
    </w:p>
    <w:p w:rsidR="00B03E95" w:rsidRDefault="00B03E95" w:rsidP="00B03E95">
      <w:pPr>
        <w:spacing w:after="0"/>
        <w:rPr>
          <w:rFonts w:ascii="Times New Roman" w:hAnsi="Times New Roman" w:cs="Times New Roman"/>
        </w:rPr>
      </w:pPr>
    </w:p>
    <w:p w:rsidR="00B03E95" w:rsidRDefault="00B03E95" w:rsidP="00B03E95">
      <w:pPr>
        <w:spacing w:after="0"/>
        <w:rPr>
          <w:rFonts w:ascii="Times New Roman" w:hAnsi="Times New Roman" w:cs="Times New Roman"/>
        </w:rPr>
      </w:pPr>
    </w:p>
    <w:p w:rsidR="00B03E95" w:rsidRDefault="00B03E95" w:rsidP="00B03E95">
      <w:pPr>
        <w:pStyle w:val="a3"/>
        <w:shd w:val="clear" w:color="auto" w:fill="FFFFFF"/>
        <w:spacing w:before="0" w:beforeAutospacing="0" w:after="0" w:afterAutospacing="0"/>
        <w:rPr>
          <w:lang w:val="uk-UA"/>
        </w:rPr>
      </w:pPr>
      <w:r>
        <w:rPr>
          <w:lang w:val="uk-UA"/>
        </w:rPr>
        <w:t xml:space="preserve"> «______»20___р.                                                              ___________                                                                                                        (підпис)         </w:t>
      </w:r>
    </w:p>
    <w:p w:rsidR="00B03E95" w:rsidRDefault="00B03E95" w:rsidP="00B03E95">
      <w:pPr>
        <w:pStyle w:val="a3"/>
        <w:shd w:val="clear" w:color="auto" w:fill="FFFFFF"/>
        <w:spacing w:before="0" w:beforeAutospacing="0" w:after="0" w:afterAutospacing="0"/>
        <w:jc w:val="both"/>
        <w:rPr>
          <w:lang w:val="uk-UA"/>
        </w:rPr>
      </w:pPr>
    </w:p>
    <w:p w:rsidR="00B03E95" w:rsidRDefault="00B03E95" w:rsidP="00B03E95">
      <w:pPr>
        <w:spacing w:after="0"/>
        <w:rPr>
          <w:rFonts w:ascii="Times New Roman" w:hAnsi="Times New Roman" w:cs="Times New Roman"/>
        </w:rPr>
      </w:pPr>
    </w:p>
    <w:p w:rsidR="00CF3C8C" w:rsidRDefault="00CF3C8C"/>
    <w:sectPr w:rsidR="00CF3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BAB"/>
    <w:multiLevelType w:val="multilevel"/>
    <w:tmpl w:val="0DFA6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031D08"/>
    <w:multiLevelType w:val="multilevel"/>
    <w:tmpl w:val="D77E8F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72"/>
    <w:rsid w:val="00755D72"/>
    <w:rsid w:val="00B03E95"/>
    <w:rsid w:val="00CF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9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B0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B03E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9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3E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59"/>
    <w:rsid w:val="00B0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B03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2019-05-23T05:07:00Z</dcterms:created>
  <dcterms:modified xsi:type="dcterms:W3CDTF">2019-05-23T05:08:00Z</dcterms:modified>
</cp:coreProperties>
</file>