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05" w:rsidRPr="00904705" w:rsidRDefault="00904705" w:rsidP="00904705">
      <w:pPr>
        <w:pStyle w:val="1"/>
        <w:shd w:val="clear" w:color="auto" w:fill="FFFFFF"/>
        <w:spacing w:before="0" w:beforeAutospacing="0" w:after="150" w:afterAutospacing="0"/>
        <w:rPr>
          <w:b w:val="0"/>
          <w:bCs w:val="0"/>
          <w:sz w:val="36"/>
          <w:szCs w:val="36"/>
          <w:lang w:val="uk-UA"/>
        </w:rPr>
      </w:pPr>
      <w:r w:rsidRPr="00904705">
        <w:rPr>
          <w:b w:val="0"/>
          <w:bCs w:val="0"/>
          <w:sz w:val="36"/>
          <w:szCs w:val="36"/>
          <w:lang w:val="uk-UA"/>
        </w:rPr>
        <w:t>Зразок заяви про скасування рішення про визнання безвісно відсутнім</w:t>
      </w:r>
    </w:p>
    <w:p w:rsidR="00CF3C8C" w:rsidRPr="005D4B37" w:rsidRDefault="00CF3C8C">
      <w:pPr>
        <w:rPr>
          <w:lang w:val="ru-RU"/>
        </w:rPr>
      </w:pP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5D4B37" w:rsidTr="00CC4B25">
        <w:tc>
          <w:tcPr>
            <w:tcW w:w="5244" w:type="dxa"/>
          </w:tcPr>
          <w:p w:rsidR="005D4B37" w:rsidRPr="004B3E5D" w:rsidRDefault="005D4B37" w:rsidP="00CC4B25">
            <w:pPr>
              <w:pStyle w:val="a3"/>
              <w:spacing w:before="0" w:beforeAutospacing="0" w:after="0" w:afterAutospacing="0"/>
              <w:ind w:left="742" w:hanging="742"/>
              <w:jc w:val="both"/>
              <w:rPr>
                <w:rStyle w:val="a4"/>
                <w:color w:val="3A3A3A"/>
                <w:lang w:val="uk-UA"/>
              </w:rPr>
            </w:pPr>
            <w:r>
              <w:rPr>
                <w:rStyle w:val="a4"/>
                <w:rFonts w:ascii="HelveticaNeueCyr-Roman" w:hAnsi="HelveticaNeueCyr-Roman"/>
                <w:color w:val="3A3A3A"/>
                <w:lang w:val="uk-UA"/>
              </w:rPr>
              <w:t xml:space="preserve">      </w:t>
            </w:r>
            <w:r w:rsidRPr="004B3E5D">
              <w:rPr>
                <w:rStyle w:val="a4"/>
                <w:color w:val="3A3A3A"/>
                <w:lang w:val="uk-UA"/>
              </w:rPr>
              <w:t xml:space="preserve">Ізмаїльський міськрайонний суд                            </w:t>
            </w:r>
          </w:p>
          <w:p w:rsidR="005D4B37" w:rsidRPr="004B3E5D" w:rsidRDefault="005D4B37" w:rsidP="00CC4B25">
            <w:pPr>
              <w:pStyle w:val="a3"/>
              <w:spacing w:before="0" w:beforeAutospacing="0" w:after="0" w:afterAutospacing="0"/>
              <w:ind w:left="742" w:hanging="742"/>
              <w:jc w:val="both"/>
              <w:rPr>
                <w:rStyle w:val="a4"/>
                <w:color w:val="3A3A3A"/>
                <w:lang w:val="uk-UA"/>
              </w:rPr>
            </w:pPr>
            <w:r>
              <w:rPr>
                <w:rStyle w:val="a4"/>
                <w:color w:val="3A3A3A"/>
                <w:lang w:val="uk-UA"/>
              </w:rPr>
              <w:t xml:space="preserve">       </w:t>
            </w:r>
            <w:r w:rsidRPr="004B3E5D">
              <w:rPr>
                <w:rStyle w:val="a4"/>
                <w:color w:val="3A3A3A"/>
                <w:lang w:val="uk-UA"/>
              </w:rPr>
              <w:t xml:space="preserve">Одеської області </w:t>
            </w:r>
          </w:p>
          <w:p w:rsidR="005D4B37" w:rsidRPr="004B3E5D" w:rsidRDefault="005D4B37" w:rsidP="00CC4B25">
            <w:pPr>
              <w:pStyle w:val="a3"/>
              <w:spacing w:before="0" w:beforeAutospacing="0" w:after="0" w:afterAutospacing="0"/>
              <w:jc w:val="both"/>
              <w:rPr>
                <w:rStyle w:val="a4"/>
                <w:b w:val="0"/>
                <w:lang w:val="uk-UA"/>
              </w:rPr>
            </w:pPr>
            <w:r>
              <w:rPr>
                <w:rStyle w:val="a4"/>
                <w:b w:val="0"/>
                <w:color w:val="3A3A3A"/>
                <w:lang w:val="uk-UA"/>
              </w:rPr>
              <w:t xml:space="preserve">       </w:t>
            </w:r>
            <w:r w:rsidRPr="004B3E5D">
              <w:rPr>
                <w:rStyle w:val="a4"/>
                <w:b w:val="0"/>
                <w:lang w:val="uk-UA"/>
              </w:rPr>
              <w:t xml:space="preserve">68600 м. Ізмаїл, вул. </w:t>
            </w:r>
            <w:proofErr w:type="spellStart"/>
            <w:r w:rsidRPr="004B3E5D">
              <w:rPr>
                <w:rStyle w:val="a4"/>
                <w:b w:val="0"/>
                <w:lang w:val="uk-UA"/>
              </w:rPr>
              <w:t>Клушина</w:t>
            </w:r>
            <w:proofErr w:type="spellEnd"/>
            <w:r w:rsidRPr="004B3E5D">
              <w:rPr>
                <w:rStyle w:val="a4"/>
                <w:b w:val="0"/>
                <w:lang w:val="uk-UA"/>
              </w:rPr>
              <w:t>, 2</w:t>
            </w:r>
          </w:p>
          <w:p w:rsidR="005D4B37" w:rsidRPr="004B3E5D" w:rsidRDefault="005D4B37" w:rsidP="00CC4B25">
            <w:pPr>
              <w:pStyle w:val="a3"/>
              <w:spacing w:before="0" w:beforeAutospacing="0" w:after="0" w:afterAutospacing="0"/>
              <w:jc w:val="both"/>
              <w:rPr>
                <w:rStyle w:val="a4"/>
                <w:b w:val="0"/>
                <w:color w:val="3A3A3A"/>
                <w:lang w:val="uk-UA"/>
              </w:rPr>
            </w:pPr>
          </w:p>
          <w:p w:rsidR="005D4B37" w:rsidRPr="004B3E5D" w:rsidRDefault="005D4B37" w:rsidP="00CC4B25">
            <w:pPr>
              <w:pStyle w:val="a3"/>
              <w:spacing w:before="0" w:beforeAutospacing="0" w:after="0" w:afterAutospacing="0"/>
              <w:jc w:val="both"/>
              <w:rPr>
                <w:rStyle w:val="a4"/>
                <w:b w:val="0"/>
                <w:lang w:val="uk-UA"/>
              </w:rPr>
            </w:pPr>
            <w:r w:rsidRPr="004B3E5D">
              <w:rPr>
                <w:rStyle w:val="a4"/>
                <w:b w:val="0"/>
                <w:color w:val="3A3A3A"/>
                <w:lang w:val="uk-UA"/>
              </w:rPr>
              <w:t xml:space="preserve">      </w:t>
            </w:r>
            <w:r w:rsidR="00B4036D">
              <w:rPr>
                <w:rStyle w:val="a4"/>
                <w:color w:val="3A3A3A"/>
                <w:lang w:val="uk-UA"/>
              </w:rPr>
              <w:t>Заявник</w:t>
            </w:r>
            <w:r w:rsidRPr="004B3E5D">
              <w:rPr>
                <w:rStyle w:val="a4"/>
                <w:lang w:val="uk-UA"/>
              </w:rPr>
              <w:t>:</w:t>
            </w:r>
            <w:r w:rsidRPr="004B3E5D">
              <w:rPr>
                <w:rStyle w:val="a4"/>
                <w:b w:val="0"/>
                <w:lang w:val="uk-UA"/>
              </w:rPr>
              <w:t xml:space="preserve"> </w:t>
            </w:r>
            <w:r w:rsidR="007E469D">
              <w:rPr>
                <w:rStyle w:val="a4"/>
                <w:b w:val="0"/>
                <w:lang w:val="uk-UA"/>
              </w:rPr>
              <w:t>___________________________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Зареєстроване місце проживання________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Фактичне місце проживання____________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Телефон ______________________________  </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w:t>
            </w:r>
          </w:p>
          <w:p w:rsidR="005D4B37" w:rsidRPr="00A92BC8" w:rsidRDefault="00B4036D" w:rsidP="00E471D1">
            <w:pPr>
              <w:pStyle w:val="a3"/>
              <w:spacing w:before="0" w:beforeAutospacing="0" w:after="0" w:afterAutospacing="0"/>
              <w:jc w:val="both"/>
              <w:rPr>
                <w:rStyle w:val="a4"/>
                <w:rFonts w:ascii="HelveticaNeueCyr-Roman" w:hAnsi="HelveticaNeueCyr-Roman"/>
                <w:color w:val="3A3A3A"/>
                <w:lang w:val="uk-UA"/>
              </w:rPr>
            </w:pPr>
            <w:r>
              <w:rPr>
                <w:rStyle w:val="a4"/>
                <w:lang w:val="uk-UA"/>
              </w:rPr>
              <w:t xml:space="preserve">    </w:t>
            </w:r>
            <w:r w:rsidR="00E471D1">
              <w:rPr>
                <w:rStyle w:val="a4"/>
                <w:lang w:val="uk-UA"/>
              </w:rPr>
              <w:t xml:space="preserve"> </w:t>
            </w:r>
          </w:p>
        </w:tc>
      </w:tr>
    </w:tbl>
    <w:tbl>
      <w:tblPr>
        <w:tblW w:w="9690" w:type="dxa"/>
        <w:shd w:val="clear" w:color="auto" w:fill="FFFFFF"/>
        <w:tblCellMar>
          <w:top w:w="15" w:type="dxa"/>
          <w:left w:w="15" w:type="dxa"/>
          <w:bottom w:w="15" w:type="dxa"/>
          <w:right w:w="15" w:type="dxa"/>
        </w:tblCellMar>
        <w:tblLook w:val="04A0" w:firstRow="1" w:lastRow="0" w:firstColumn="1" w:lastColumn="0" w:noHBand="0" w:noVBand="1"/>
      </w:tblPr>
      <w:tblGrid>
        <w:gridCol w:w="9690"/>
      </w:tblGrid>
      <w:tr w:rsidR="007E469D" w:rsidRPr="007E469D" w:rsidTr="00E471D1">
        <w:tc>
          <w:tcPr>
            <w:tcW w:w="9690" w:type="dxa"/>
            <w:shd w:val="clear" w:color="auto" w:fill="FFFFFF"/>
            <w:tcMar>
              <w:top w:w="0" w:type="dxa"/>
              <w:left w:w="0" w:type="dxa"/>
              <w:bottom w:w="0" w:type="dxa"/>
              <w:right w:w="0" w:type="dxa"/>
            </w:tcMar>
            <w:vAlign w:val="center"/>
          </w:tcPr>
          <w:p w:rsidR="007E469D" w:rsidRPr="007E469D" w:rsidRDefault="007E469D" w:rsidP="007E469D">
            <w:pPr>
              <w:spacing w:after="150" w:line="240" w:lineRule="auto"/>
              <w:jc w:val="right"/>
              <w:rPr>
                <w:rFonts w:ascii="HelveticaNeueCyr-Roman" w:eastAsia="Times New Roman" w:hAnsi="HelveticaNeueCyr-Roman" w:cs="Times New Roman"/>
                <w:color w:val="3A3A3A"/>
                <w:sz w:val="24"/>
                <w:szCs w:val="24"/>
                <w:lang w:val="ru-RU" w:eastAsia="ru-RU"/>
              </w:rPr>
            </w:pPr>
          </w:p>
        </w:tc>
      </w:tr>
    </w:tbl>
    <w:p w:rsidR="00E471D1" w:rsidRPr="00E471D1" w:rsidRDefault="00E471D1" w:rsidP="00E471D1">
      <w:pPr>
        <w:shd w:val="clear" w:color="auto" w:fill="FFFFFF"/>
        <w:spacing w:after="0" w:line="240" w:lineRule="auto"/>
        <w:jc w:val="center"/>
        <w:rPr>
          <w:rFonts w:ascii="Times New Roman" w:eastAsia="Times New Roman" w:hAnsi="Times New Roman" w:cs="Times New Roman"/>
          <w:sz w:val="24"/>
          <w:szCs w:val="24"/>
          <w:lang w:eastAsia="ru-RU"/>
        </w:rPr>
      </w:pPr>
      <w:r w:rsidRPr="00E471D1">
        <w:rPr>
          <w:rFonts w:ascii="Times New Roman" w:eastAsia="Times New Roman" w:hAnsi="Times New Roman" w:cs="Times New Roman"/>
          <w:b/>
          <w:bCs/>
          <w:sz w:val="24"/>
          <w:szCs w:val="24"/>
          <w:lang w:eastAsia="ru-RU"/>
        </w:rPr>
        <w:t>ЗАЯВА</w:t>
      </w:r>
    </w:p>
    <w:p w:rsidR="00E471D1" w:rsidRPr="00E471D1" w:rsidRDefault="00E471D1" w:rsidP="00E471D1">
      <w:pPr>
        <w:shd w:val="clear" w:color="auto" w:fill="FFFFFF"/>
        <w:spacing w:after="0" w:line="240" w:lineRule="auto"/>
        <w:jc w:val="center"/>
        <w:rPr>
          <w:rFonts w:ascii="Times New Roman" w:eastAsia="Times New Roman" w:hAnsi="Times New Roman" w:cs="Times New Roman"/>
          <w:sz w:val="24"/>
          <w:szCs w:val="24"/>
          <w:lang w:eastAsia="ru-RU"/>
        </w:rPr>
      </w:pPr>
      <w:r w:rsidRPr="00E471D1">
        <w:rPr>
          <w:rFonts w:ascii="Times New Roman" w:eastAsia="Times New Roman" w:hAnsi="Times New Roman" w:cs="Times New Roman"/>
          <w:b/>
          <w:bCs/>
          <w:sz w:val="24"/>
          <w:szCs w:val="24"/>
          <w:lang w:eastAsia="ru-RU"/>
        </w:rPr>
        <w:t>про скасування рішення про визнання безвісно відсутнім</w:t>
      </w:r>
    </w:p>
    <w:p w:rsidR="00E471D1" w:rsidRPr="00E471D1" w:rsidRDefault="00E471D1" w:rsidP="00E471D1">
      <w:p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 xml:space="preserve">27 липня 1996 року я зареєстрував шлюб з </w:t>
      </w:r>
      <w:r>
        <w:rPr>
          <w:rFonts w:ascii="Times New Roman" w:eastAsia="Times New Roman" w:hAnsi="Times New Roman" w:cs="Times New Roman"/>
          <w:sz w:val="24"/>
          <w:szCs w:val="24"/>
          <w:lang w:eastAsia="ru-RU"/>
        </w:rPr>
        <w:t>Івановою Ніною Петрівною</w:t>
      </w:r>
      <w:r w:rsidRPr="00E471D1">
        <w:rPr>
          <w:rFonts w:ascii="Times New Roman" w:eastAsia="Times New Roman" w:hAnsi="Times New Roman" w:cs="Times New Roman"/>
          <w:sz w:val="24"/>
          <w:szCs w:val="24"/>
          <w:lang w:eastAsia="ru-RU"/>
        </w:rPr>
        <w:t xml:space="preserve">. Від шлюбу маємо  сина </w:t>
      </w:r>
      <w:r w:rsidR="00E67733">
        <w:rPr>
          <w:rFonts w:ascii="Times New Roman" w:eastAsia="Times New Roman" w:hAnsi="Times New Roman" w:cs="Times New Roman"/>
          <w:sz w:val="24"/>
          <w:szCs w:val="24"/>
          <w:lang w:eastAsia="ru-RU"/>
        </w:rPr>
        <w:t>Іванова Олега Івановича</w:t>
      </w:r>
      <w:r w:rsidRPr="00E471D1">
        <w:rPr>
          <w:rFonts w:ascii="Times New Roman" w:eastAsia="Times New Roman" w:hAnsi="Times New Roman" w:cs="Times New Roman"/>
          <w:sz w:val="24"/>
          <w:szCs w:val="24"/>
          <w:lang w:eastAsia="ru-RU"/>
        </w:rPr>
        <w:t>, 24 лютого 2004 року народження.</w:t>
      </w:r>
      <w:r w:rsidRPr="00E471D1">
        <w:rPr>
          <w:rFonts w:ascii="Times New Roman" w:eastAsia="Times New Roman" w:hAnsi="Times New Roman" w:cs="Times New Roman"/>
          <w:sz w:val="24"/>
          <w:szCs w:val="24"/>
          <w:lang w:eastAsia="ru-RU"/>
        </w:rPr>
        <w:br/>
        <w:t xml:space="preserve">Ми з дружиною  проживали в </w:t>
      </w:r>
      <w:proofErr w:type="spellStart"/>
      <w:r w:rsidRPr="00E471D1">
        <w:rPr>
          <w:rFonts w:ascii="Times New Roman" w:eastAsia="Times New Roman" w:hAnsi="Times New Roman" w:cs="Times New Roman"/>
          <w:sz w:val="24"/>
          <w:szCs w:val="24"/>
          <w:lang w:eastAsia="ru-RU"/>
        </w:rPr>
        <w:t>м.</w:t>
      </w:r>
      <w:r w:rsidR="00E67733">
        <w:rPr>
          <w:rFonts w:ascii="Times New Roman" w:eastAsia="Times New Roman" w:hAnsi="Times New Roman" w:cs="Times New Roman"/>
          <w:sz w:val="24"/>
          <w:szCs w:val="24"/>
          <w:lang w:eastAsia="ru-RU"/>
        </w:rPr>
        <w:t>Ізмаїлі</w:t>
      </w:r>
      <w:proofErr w:type="spellEnd"/>
      <w:r w:rsidRPr="00E471D1">
        <w:rPr>
          <w:rFonts w:ascii="Times New Roman" w:eastAsia="Times New Roman" w:hAnsi="Times New Roman" w:cs="Times New Roman"/>
          <w:sz w:val="24"/>
          <w:szCs w:val="24"/>
          <w:lang w:eastAsia="ru-RU"/>
        </w:rPr>
        <w:t>.</w:t>
      </w:r>
    </w:p>
    <w:p w:rsidR="00E471D1" w:rsidRPr="00E471D1" w:rsidRDefault="00E471D1" w:rsidP="00E67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 xml:space="preserve">В 2016 році я поїхав на заробітки, маючи намір пошукати роботу у м. </w:t>
      </w:r>
      <w:r w:rsidR="00E67733">
        <w:rPr>
          <w:rFonts w:ascii="Times New Roman" w:eastAsia="Times New Roman" w:hAnsi="Times New Roman" w:cs="Times New Roman"/>
          <w:sz w:val="24"/>
          <w:szCs w:val="24"/>
          <w:lang w:eastAsia="ru-RU"/>
        </w:rPr>
        <w:t xml:space="preserve">Москва </w:t>
      </w:r>
      <w:r w:rsidRPr="00E471D1">
        <w:rPr>
          <w:rFonts w:ascii="Times New Roman" w:eastAsia="Times New Roman" w:hAnsi="Times New Roman" w:cs="Times New Roman"/>
          <w:sz w:val="24"/>
          <w:szCs w:val="24"/>
          <w:lang w:eastAsia="ru-RU"/>
        </w:rPr>
        <w:t xml:space="preserve">Російської Федерації. Там познайомився з іншою жінкою і створив нову </w:t>
      </w:r>
      <w:r w:rsidR="00E67733" w:rsidRPr="00E471D1">
        <w:rPr>
          <w:rFonts w:ascii="Times New Roman" w:eastAsia="Times New Roman" w:hAnsi="Times New Roman" w:cs="Times New Roman"/>
          <w:sz w:val="24"/>
          <w:szCs w:val="24"/>
          <w:lang w:eastAsia="ru-RU"/>
        </w:rPr>
        <w:t>сім’ю</w:t>
      </w:r>
      <w:r w:rsidRPr="00E471D1">
        <w:rPr>
          <w:rFonts w:ascii="Times New Roman" w:eastAsia="Times New Roman" w:hAnsi="Times New Roman" w:cs="Times New Roman"/>
          <w:sz w:val="24"/>
          <w:szCs w:val="24"/>
          <w:lang w:eastAsia="ru-RU"/>
        </w:rPr>
        <w:t xml:space="preserve">. Після того ніяких відомостей про себе дружині та рідним не повідомляв. Про прийняте </w:t>
      </w:r>
      <w:r w:rsidR="00E67733">
        <w:rPr>
          <w:rFonts w:ascii="Times New Roman" w:eastAsia="Times New Roman" w:hAnsi="Times New Roman" w:cs="Times New Roman"/>
          <w:sz w:val="24"/>
          <w:szCs w:val="24"/>
          <w:lang w:eastAsia="ru-RU"/>
        </w:rPr>
        <w:t xml:space="preserve">Ізмаїльським міськрайонним судом Одеської області </w:t>
      </w:r>
      <w:r w:rsidRPr="00E471D1">
        <w:rPr>
          <w:rFonts w:ascii="Times New Roman" w:eastAsia="Times New Roman" w:hAnsi="Times New Roman" w:cs="Times New Roman"/>
          <w:sz w:val="24"/>
          <w:szCs w:val="24"/>
          <w:lang w:eastAsia="ru-RU"/>
        </w:rPr>
        <w:t>рішення від 01 вересня 2018 року про визнання мене безвісно відсутнім дізнався від знайомого.</w:t>
      </w:r>
    </w:p>
    <w:p w:rsidR="00E471D1" w:rsidRPr="00E471D1" w:rsidRDefault="00E471D1" w:rsidP="00E67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Тому я вимушений звернутись в суд з заявою про  скасування рішення про визнання мене  безвісно відсутнім.</w:t>
      </w:r>
    </w:p>
    <w:p w:rsidR="00E471D1" w:rsidRPr="00E471D1" w:rsidRDefault="00E471D1" w:rsidP="00E67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В силу ст. 45 Цивільного кодексу України якщо фізична особа, яка була визнана безвісно відсутньою, з'явилася або якщо одержано відомості про місце її перебування, суд за місцем її перебування або суд, що постановив рішення про визнання цієї особи безвісно відсутньою, за заявою цієї особи або іншої заінтересованої особи скасовує рішення про визнання фізичної особи безвісно відсутньою.</w:t>
      </w:r>
    </w:p>
    <w:p w:rsidR="00E471D1" w:rsidRPr="00E471D1" w:rsidRDefault="00E67733" w:rsidP="00E471D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E471D1" w:rsidRPr="00E471D1">
        <w:rPr>
          <w:rFonts w:ascii="Times New Roman" w:eastAsia="Times New Roman" w:hAnsi="Times New Roman" w:cs="Times New Roman"/>
          <w:sz w:val="24"/>
          <w:szCs w:val="24"/>
          <w:lang w:eastAsia="ru-RU"/>
        </w:rPr>
        <w:t>У відповідності із п.10 ч.3 ст.175 ЦПК України підтверджую, що мною не подано іншої заяви з тим самим предметом та з тих самих підстав.</w:t>
      </w:r>
    </w:p>
    <w:p w:rsidR="00E471D1" w:rsidRPr="00E471D1" w:rsidRDefault="00E471D1" w:rsidP="00E67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Керуючись ст. 309 Цивільного процесуального кодексу України, ст. 45 Цивільного кодексу України,</w:t>
      </w:r>
    </w:p>
    <w:p w:rsidR="00E471D1" w:rsidRDefault="00E471D1" w:rsidP="00E67733">
      <w:pPr>
        <w:shd w:val="clear" w:color="auto" w:fill="FFFFFF"/>
        <w:spacing w:after="0" w:line="240" w:lineRule="auto"/>
        <w:jc w:val="center"/>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ПРОШУ:</w:t>
      </w:r>
    </w:p>
    <w:p w:rsidR="00E67733" w:rsidRPr="00E471D1" w:rsidRDefault="00E67733" w:rsidP="00E67733">
      <w:pPr>
        <w:shd w:val="clear" w:color="auto" w:fill="FFFFFF"/>
        <w:spacing w:after="0" w:line="240" w:lineRule="auto"/>
        <w:jc w:val="center"/>
        <w:rPr>
          <w:rFonts w:ascii="Times New Roman" w:eastAsia="Times New Roman" w:hAnsi="Times New Roman" w:cs="Times New Roman"/>
          <w:sz w:val="24"/>
          <w:szCs w:val="24"/>
          <w:lang w:eastAsia="ru-RU"/>
        </w:rPr>
      </w:pPr>
    </w:p>
    <w:p w:rsidR="00E471D1" w:rsidRPr="00E471D1" w:rsidRDefault="00E471D1" w:rsidP="00E67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 xml:space="preserve">Скасувати рішення </w:t>
      </w:r>
      <w:r w:rsidR="00E67733">
        <w:rPr>
          <w:rFonts w:ascii="Times New Roman" w:eastAsia="Times New Roman" w:hAnsi="Times New Roman" w:cs="Times New Roman"/>
          <w:sz w:val="24"/>
          <w:szCs w:val="24"/>
          <w:lang w:eastAsia="ru-RU"/>
        </w:rPr>
        <w:t>Ізмаїльського міськрайонного суду Одеської області</w:t>
      </w:r>
      <w:r w:rsidRPr="00E471D1">
        <w:rPr>
          <w:rFonts w:ascii="Times New Roman" w:eastAsia="Times New Roman" w:hAnsi="Times New Roman" w:cs="Times New Roman"/>
          <w:sz w:val="24"/>
          <w:szCs w:val="24"/>
          <w:lang w:eastAsia="ru-RU"/>
        </w:rPr>
        <w:t xml:space="preserve"> від 01 вересня 2018 року про визнання  </w:t>
      </w:r>
      <w:r w:rsidR="00E67733">
        <w:rPr>
          <w:rFonts w:ascii="Times New Roman" w:eastAsia="Times New Roman" w:hAnsi="Times New Roman" w:cs="Times New Roman"/>
          <w:sz w:val="24"/>
          <w:szCs w:val="24"/>
          <w:lang w:eastAsia="ru-RU"/>
        </w:rPr>
        <w:t>Іванова Івана Івановича</w:t>
      </w:r>
      <w:r w:rsidRPr="00E471D1">
        <w:rPr>
          <w:rFonts w:ascii="Times New Roman" w:eastAsia="Times New Roman" w:hAnsi="Times New Roman" w:cs="Times New Roman"/>
          <w:sz w:val="24"/>
          <w:szCs w:val="24"/>
          <w:lang w:eastAsia="ru-RU"/>
        </w:rPr>
        <w:t xml:space="preserve">, 19 березня 1964 року народження, уродженця </w:t>
      </w:r>
      <w:r w:rsidR="00E67733">
        <w:rPr>
          <w:rFonts w:ascii="Times New Roman" w:eastAsia="Times New Roman" w:hAnsi="Times New Roman" w:cs="Times New Roman"/>
          <w:sz w:val="24"/>
          <w:szCs w:val="24"/>
          <w:lang w:eastAsia="ru-RU"/>
        </w:rPr>
        <w:t>м. Ізмаїла, Одеської</w:t>
      </w:r>
      <w:r w:rsidRPr="00E471D1">
        <w:rPr>
          <w:rFonts w:ascii="Times New Roman" w:eastAsia="Times New Roman" w:hAnsi="Times New Roman" w:cs="Times New Roman"/>
          <w:sz w:val="24"/>
          <w:szCs w:val="24"/>
          <w:lang w:eastAsia="ru-RU"/>
        </w:rPr>
        <w:t xml:space="preserve"> області, безвісно відсутнім.</w:t>
      </w:r>
    </w:p>
    <w:p w:rsidR="00E471D1" w:rsidRPr="00E471D1" w:rsidRDefault="00E471D1" w:rsidP="00E471D1">
      <w:p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br/>
      </w:r>
      <w:r w:rsidRPr="00E471D1">
        <w:rPr>
          <w:rFonts w:ascii="Times New Roman" w:eastAsia="Times New Roman" w:hAnsi="Times New Roman" w:cs="Times New Roman"/>
          <w:b/>
          <w:bCs/>
          <w:sz w:val="24"/>
          <w:szCs w:val="24"/>
          <w:lang w:eastAsia="ru-RU"/>
        </w:rPr>
        <w:t>Додаток:</w:t>
      </w:r>
    </w:p>
    <w:p w:rsidR="00E471D1" w:rsidRP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копія заяви.</w:t>
      </w:r>
    </w:p>
    <w:p w:rsidR="00E471D1" w:rsidRP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дві копії паспорта</w:t>
      </w:r>
    </w:p>
    <w:p w:rsidR="00E471D1" w:rsidRP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дві копії свідоцтва про одруження</w:t>
      </w:r>
    </w:p>
    <w:p w:rsidR="00E471D1" w:rsidRP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дві копії свідоцтва про народження</w:t>
      </w:r>
    </w:p>
    <w:p w:rsidR="00E471D1" w:rsidRP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квитанції про сплату судового збору</w:t>
      </w:r>
    </w:p>
    <w:p w:rsidR="00E471D1" w:rsidRDefault="00E471D1"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копія рішення від 01.09.2018 року</w:t>
      </w:r>
    </w:p>
    <w:p w:rsidR="00E67733" w:rsidRPr="00E471D1" w:rsidRDefault="00E67733" w:rsidP="00E471D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p>
    <w:p w:rsidR="00E471D1" w:rsidRPr="00E471D1" w:rsidRDefault="00E471D1" w:rsidP="00E471D1">
      <w:pPr>
        <w:shd w:val="clear" w:color="auto" w:fill="FFFFFF"/>
        <w:spacing w:after="0" w:line="240" w:lineRule="auto"/>
        <w:jc w:val="both"/>
        <w:rPr>
          <w:rFonts w:ascii="Times New Roman" w:eastAsia="Times New Roman" w:hAnsi="Times New Roman" w:cs="Times New Roman"/>
          <w:sz w:val="24"/>
          <w:szCs w:val="24"/>
          <w:lang w:eastAsia="ru-RU"/>
        </w:rPr>
      </w:pPr>
      <w:r w:rsidRPr="00E471D1">
        <w:rPr>
          <w:rFonts w:ascii="Times New Roman" w:eastAsia="Times New Roman" w:hAnsi="Times New Roman" w:cs="Times New Roman"/>
          <w:sz w:val="24"/>
          <w:szCs w:val="24"/>
          <w:lang w:eastAsia="ru-RU"/>
        </w:rPr>
        <w:t>Дата                                                                                             Підпис               /ПІБ/</w:t>
      </w:r>
    </w:p>
    <w:p w:rsidR="005D4B37" w:rsidRPr="00E471D1" w:rsidRDefault="00E67733" w:rsidP="00E67733">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bookmarkStart w:id="0" w:name="_GoBack"/>
      <w:bookmarkEnd w:id="0"/>
    </w:p>
    <w:sectPr w:rsidR="005D4B37" w:rsidRPr="00E471D1" w:rsidSect="005D4B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172"/>
    <w:multiLevelType w:val="multilevel"/>
    <w:tmpl w:val="A410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90F8E"/>
    <w:multiLevelType w:val="multilevel"/>
    <w:tmpl w:val="D408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70C53"/>
    <w:multiLevelType w:val="multilevel"/>
    <w:tmpl w:val="0598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A2082"/>
    <w:multiLevelType w:val="multilevel"/>
    <w:tmpl w:val="A304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11262"/>
    <w:multiLevelType w:val="multilevel"/>
    <w:tmpl w:val="F2C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C1E7A"/>
    <w:multiLevelType w:val="multilevel"/>
    <w:tmpl w:val="B208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1"/>
    <w:rsid w:val="005D4B37"/>
    <w:rsid w:val="007E469D"/>
    <w:rsid w:val="00820014"/>
    <w:rsid w:val="00904705"/>
    <w:rsid w:val="00995121"/>
    <w:rsid w:val="00B4036D"/>
    <w:rsid w:val="00CF3C8C"/>
    <w:rsid w:val="00D25AF8"/>
    <w:rsid w:val="00DE0CAE"/>
    <w:rsid w:val="00E471D1"/>
    <w:rsid w:val="00E67733"/>
    <w:rsid w:val="00ED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7E4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7E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85">
      <w:bodyDiv w:val="1"/>
      <w:marLeft w:val="0"/>
      <w:marRight w:val="0"/>
      <w:marTop w:val="0"/>
      <w:marBottom w:val="0"/>
      <w:divBdr>
        <w:top w:val="none" w:sz="0" w:space="0" w:color="auto"/>
        <w:left w:val="none" w:sz="0" w:space="0" w:color="auto"/>
        <w:bottom w:val="none" w:sz="0" w:space="0" w:color="auto"/>
        <w:right w:val="none" w:sz="0" w:space="0" w:color="auto"/>
      </w:divBdr>
    </w:div>
    <w:div w:id="751125429">
      <w:bodyDiv w:val="1"/>
      <w:marLeft w:val="0"/>
      <w:marRight w:val="0"/>
      <w:marTop w:val="0"/>
      <w:marBottom w:val="0"/>
      <w:divBdr>
        <w:top w:val="none" w:sz="0" w:space="0" w:color="auto"/>
        <w:left w:val="none" w:sz="0" w:space="0" w:color="auto"/>
        <w:bottom w:val="none" w:sz="0" w:space="0" w:color="auto"/>
        <w:right w:val="none" w:sz="0" w:space="0" w:color="auto"/>
      </w:divBdr>
    </w:div>
    <w:div w:id="1383484739">
      <w:bodyDiv w:val="1"/>
      <w:marLeft w:val="0"/>
      <w:marRight w:val="0"/>
      <w:marTop w:val="0"/>
      <w:marBottom w:val="0"/>
      <w:divBdr>
        <w:top w:val="none" w:sz="0" w:space="0" w:color="auto"/>
        <w:left w:val="none" w:sz="0" w:space="0" w:color="auto"/>
        <w:bottom w:val="none" w:sz="0" w:space="0" w:color="auto"/>
        <w:right w:val="none" w:sz="0" w:space="0" w:color="auto"/>
      </w:divBdr>
    </w:div>
    <w:div w:id="1435129228">
      <w:bodyDiv w:val="1"/>
      <w:marLeft w:val="0"/>
      <w:marRight w:val="0"/>
      <w:marTop w:val="0"/>
      <w:marBottom w:val="0"/>
      <w:divBdr>
        <w:top w:val="none" w:sz="0" w:space="0" w:color="auto"/>
        <w:left w:val="none" w:sz="0" w:space="0" w:color="auto"/>
        <w:bottom w:val="none" w:sz="0" w:space="0" w:color="auto"/>
        <w:right w:val="none" w:sz="0" w:space="0" w:color="auto"/>
      </w:divBdr>
    </w:div>
    <w:div w:id="1501312349">
      <w:bodyDiv w:val="1"/>
      <w:marLeft w:val="0"/>
      <w:marRight w:val="0"/>
      <w:marTop w:val="0"/>
      <w:marBottom w:val="0"/>
      <w:divBdr>
        <w:top w:val="none" w:sz="0" w:space="0" w:color="auto"/>
        <w:left w:val="none" w:sz="0" w:space="0" w:color="auto"/>
        <w:bottom w:val="none" w:sz="0" w:space="0" w:color="auto"/>
        <w:right w:val="none" w:sz="0" w:space="0" w:color="auto"/>
      </w:divBdr>
    </w:div>
    <w:div w:id="1651905463">
      <w:bodyDiv w:val="1"/>
      <w:marLeft w:val="0"/>
      <w:marRight w:val="0"/>
      <w:marTop w:val="0"/>
      <w:marBottom w:val="0"/>
      <w:divBdr>
        <w:top w:val="none" w:sz="0" w:space="0" w:color="auto"/>
        <w:left w:val="none" w:sz="0" w:space="0" w:color="auto"/>
        <w:bottom w:val="none" w:sz="0" w:space="0" w:color="auto"/>
        <w:right w:val="none" w:sz="0" w:space="0" w:color="auto"/>
      </w:divBdr>
    </w:div>
    <w:div w:id="1682003068">
      <w:bodyDiv w:val="1"/>
      <w:marLeft w:val="0"/>
      <w:marRight w:val="0"/>
      <w:marTop w:val="0"/>
      <w:marBottom w:val="0"/>
      <w:divBdr>
        <w:top w:val="none" w:sz="0" w:space="0" w:color="auto"/>
        <w:left w:val="none" w:sz="0" w:space="0" w:color="auto"/>
        <w:bottom w:val="none" w:sz="0" w:space="0" w:color="auto"/>
        <w:right w:val="none" w:sz="0" w:space="0" w:color="auto"/>
      </w:divBdr>
    </w:div>
    <w:div w:id="21094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9392-F0D4-4988-A2D5-7A63E12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2019-05-23T06:20:00Z</dcterms:created>
  <dcterms:modified xsi:type="dcterms:W3CDTF">2019-05-23T06:34:00Z</dcterms:modified>
</cp:coreProperties>
</file>