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841" w:rsidRPr="002C476A" w:rsidRDefault="00F05841" w:rsidP="002C476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 xml:space="preserve">ЗРАЗОК </w:t>
      </w: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F05841" w:rsidTr="00F46A98">
        <w:tc>
          <w:tcPr>
            <w:tcW w:w="4643" w:type="dxa"/>
          </w:tcPr>
          <w:p w:rsidR="00F05841" w:rsidRDefault="00F05841" w:rsidP="00F46A98">
            <w:pPr>
              <w:pStyle w:val="a3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 w:rsidRPr="00A73451">
              <w:rPr>
                <w:b/>
                <w:bCs/>
                <w:color w:val="120C00"/>
                <w:lang w:val="uk-UA"/>
              </w:rPr>
              <w:t>До Із</w:t>
            </w:r>
            <w:r>
              <w:rPr>
                <w:b/>
                <w:bCs/>
                <w:color w:val="120C00"/>
                <w:lang w:val="uk-UA"/>
              </w:rPr>
              <w:t xml:space="preserve">маїльського міськрайонного суду </w:t>
            </w:r>
          </w:p>
          <w:p w:rsidR="00F05841" w:rsidRDefault="00F05841" w:rsidP="00F46A98">
            <w:pPr>
              <w:pStyle w:val="a3"/>
              <w:spacing w:before="0" w:beforeAutospacing="0" w:after="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>Одеської області</w:t>
            </w:r>
          </w:p>
          <w:p w:rsidR="00F05841" w:rsidRDefault="00F05841" w:rsidP="00F46A98">
            <w:pPr>
              <w:pStyle w:val="a3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/>
                <w:bCs/>
                <w:color w:val="120C00"/>
                <w:lang w:val="uk-UA"/>
              </w:rPr>
              <w:t xml:space="preserve"> </w:t>
            </w:r>
          </w:p>
          <w:p w:rsidR="00F05841" w:rsidRDefault="00F05841" w:rsidP="00F46A98">
            <w:pPr>
              <w:pStyle w:val="a3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>
              <w:rPr>
                <w:bCs/>
                <w:color w:val="120C00"/>
                <w:lang w:val="uk-UA"/>
              </w:rPr>
              <w:t>Від</w:t>
            </w:r>
            <w:r w:rsidRPr="00A73451">
              <w:rPr>
                <w:bCs/>
                <w:color w:val="120C00"/>
                <w:lang w:val="uk-UA"/>
              </w:rPr>
              <w:t>:_______________</w:t>
            </w:r>
            <w:r>
              <w:rPr>
                <w:bCs/>
                <w:color w:val="120C00"/>
                <w:lang w:val="uk-UA"/>
              </w:rPr>
              <w:t>__________</w:t>
            </w:r>
            <w:r w:rsidRPr="00A73451">
              <w:rPr>
                <w:bCs/>
                <w:color w:val="120C00"/>
                <w:lang w:val="uk-UA"/>
              </w:rPr>
              <w:t>_П.І.Б.</w:t>
            </w:r>
          </w:p>
          <w:p w:rsidR="00F05841" w:rsidRPr="00A73451" w:rsidRDefault="00F05841" w:rsidP="00F46A98">
            <w:pPr>
              <w:pStyle w:val="a3"/>
              <w:spacing w:before="0" w:beforeAutospacing="0" w:after="150" w:afterAutospacing="0"/>
              <w:rPr>
                <w:bCs/>
                <w:color w:val="120C00"/>
                <w:lang w:val="uk-UA"/>
              </w:rPr>
            </w:pPr>
            <w:r>
              <w:rPr>
                <w:bCs/>
                <w:color w:val="120C00"/>
                <w:lang w:val="uk-UA"/>
              </w:rPr>
              <w:t>Справа №___________за позовом , заявою, скаргою_____________________________</w:t>
            </w:r>
          </w:p>
          <w:p w:rsidR="00F05841" w:rsidRPr="00A73451" w:rsidRDefault="00F05841" w:rsidP="00F46A98">
            <w:pPr>
              <w:pStyle w:val="a3"/>
              <w:spacing w:before="0" w:beforeAutospacing="0" w:after="150" w:afterAutospacing="0"/>
              <w:rPr>
                <w:b/>
                <w:bCs/>
                <w:color w:val="120C00"/>
                <w:lang w:val="uk-UA"/>
              </w:rPr>
            </w:pPr>
            <w:r>
              <w:rPr>
                <w:bCs/>
                <w:color w:val="120C00"/>
                <w:lang w:val="uk-UA"/>
              </w:rPr>
              <w:t xml:space="preserve"> Головуючий  у справі суддя____________</w:t>
            </w:r>
          </w:p>
        </w:tc>
      </w:tr>
    </w:tbl>
    <w:p w:rsidR="00F05841" w:rsidRPr="00AD55DB" w:rsidRDefault="00F05841" w:rsidP="00F0584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lang w:val="uk-UA"/>
        </w:rPr>
      </w:pPr>
    </w:p>
    <w:p w:rsidR="00F05841" w:rsidRPr="002C476A" w:rsidRDefault="00F05841" w:rsidP="00F05841">
      <w:pPr>
        <w:shd w:val="clear" w:color="auto" w:fill="FFFFFF"/>
        <w:tabs>
          <w:tab w:val="left" w:pos="204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А Я В К А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отримання судової повістки в електронній формі за допомогою повідомлення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надсилати судову повістку в електронній формі за допомогою SMS-повідомлення на мій мобільний номер телефону (+380___) ______________.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перегляду судового рішення (рішення, ухвали, постанови тощо) по справі судом апеляційної чи касаційної інстанції, прошу надсилати по даному провадженню судову повістку в електронній формі за допомогою SMS-повідомлення вищевказаними судами на зазначений номер телефону.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зміну номеру мобільного телефону та обставин, які перешкоджатимуть отриманню SMS-повідомлень, зобов’язуюсь повідомити суд.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 відправки повідомлення латинськими літерами ________.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(так*, ні)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Дата_____________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</w:t>
      </w: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(Підпис учасника процесу або його уповноваженого представника)</w:t>
      </w:r>
    </w:p>
    <w:p w:rsidR="00F05841" w:rsidRPr="002C476A" w:rsidRDefault="00F05841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7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41" w:rsidRPr="00F14AFB" w:rsidRDefault="00F14AFB" w:rsidP="00F058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14AFB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Pr="00F14AF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05841" w:rsidRPr="00F14A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«Так» вказується у разі, якщ</w:t>
      </w:r>
      <w:bookmarkStart w:id="0" w:name="_GoBack"/>
      <w:bookmarkEnd w:id="0"/>
      <w:r w:rsidR="00F05841" w:rsidRPr="00F14AF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 мобільний телефон не підтримує відображення кириличних символів</w:t>
      </w:r>
    </w:p>
    <w:sectPr w:rsidR="00F05841" w:rsidRPr="00F14AFB" w:rsidSect="002C47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1"/>
    <w:rsid w:val="002345B1"/>
    <w:rsid w:val="002C476A"/>
    <w:rsid w:val="00771897"/>
    <w:rsid w:val="008F1F7F"/>
    <w:rsid w:val="00C80B3F"/>
    <w:rsid w:val="00CF3C8C"/>
    <w:rsid w:val="00F05841"/>
    <w:rsid w:val="00F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56343-317A-42DF-BE02-A8D6D487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71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71897"/>
    <w:rPr>
      <w:b/>
      <w:bCs/>
    </w:rPr>
  </w:style>
  <w:style w:type="character" w:styleId="a5">
    <w:name w:val="Hyperlink"/>
    <w:basedOn w:val="a0"/>
    <w:uiPriority w:val="99"/>
    <w:semiHidden/>
    <w:unhideWhenUsed/>
    <w:rsid w:val="007718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97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F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10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86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2019-05-29T08:17:00Z</dcterms:created>
  <dcterms:modified xsi:type="dcterms:W3CDTF">2019-05-29T08:18:00Z</dcterms:modified>
</cp:coreProperties>
</file>