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10" w:rsidRPr="008B7710" w:rsidRDefault="008B7710" w:rsidP="008B7710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</w:pPr>
      <w:bookmarkStart w:id="0" w:name="_GoBack"/>
      <w:r w:rsidRPr="008B7710"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>Зразок заяви про повернення помилково сплаченого судового збору для фізичних осіб</w:t>
      </w:r>
    </w:p>
    <w:p w:rsidR="008B7710" w:rsidRPr="008B7710" w:rsidRDefault="008B7710" w:rsidP="008B7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 xml:space="preserve">  </w:t>
      </w: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Ізмаїльський міськрайонний суд Одеської області</w:t>
      </w:r>
    </w:p>
    <w:p w:rsidR="008B7710" w:rsidRPr="008B7710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___________________________________</w:t>
      </w:r>
    </w:p>
    <w:p w:rsidR="008B7710" w:rsidRPr="008B7710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(ПІБ фізичної особи)</w:t>
      </w:r>
    </w:p>
    <w:p w:rsidR="008B7710" w:rsidRPr="008B7710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__________________________________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(адреса проживання фізичної особи)</w:t>
      </w:r>
    </w:p>
    <w:p w:rsidR="008B7710" w:rsidRDefault="008B7710" w:rsidP="008B7710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8B771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 </w:t>
      </w:r>
    </w:p>
    <w:p w:rsidR="008B7710" w:rsidRPr="008B7710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ЗАЯВА*</w:t>
      </w:r>
    </w:p>
    <w:p w:rsidR="008B7710" w:rsidRPr="008B7710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повернення коштів з бюджету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повернути помилково сплачений судовий збір та для цього надаю таку інформацію: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ім'я, по батькові (за наявності) фізичної особи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(реєстраційний номер облікової картки платника податків (ідентифікаційний номер)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(або серія (за наявності) та номер паспорта (дл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фізичних осіб, які через свої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релігійні переконання</w:t>
      </w:r>
    </w:p>
    <w:p w:rsid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установленому порядку відмовилися від прийняття реєстраційного номера облікової картки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платника податків та мають відмітку у паспорті)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(місце проживання фізичної особи)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контактного телефону (для фізичної особи за її згодою)**;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повернення коштів з бюджету)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та місцезнаходження банку, в якому відкрито рахунок отримувача коштів)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(реквізити такого рахунка (IBAN, на який повертаються кошти в національній валюті)</w:t>
      </w:r>
    </w:p>
    <w:p w:rsidR="008B7710" w:rsidRPr="008B7710" w:rsidRDefault="008B7710" w:rsidP="008B7710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карткового рахунка отримувача коштів (за наявності)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B7710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(сума судового збору, яку необхідно повернути платнику)</w:t>
      </w:r>
    </w:p>
    <w:p w:rsid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</w:p>
    <w:p w:rsidR="008B7710" w:rsidRPr="008B7710" w:rsidRDefault="008B7710" w:rsidP="008B7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Додаток:</w:t>
      </w: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оригінал або копія документа на переказ, або паперова копія електронного розрахункового документа, які підтверджують перерахування коштів до бюджету; інші підтверджуючі документи або їх копії ( за бажанням заявника).</w:t>
      </w:r>
    </w:p>
    <w:p w:rsid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                                                                      підпис</w:t>
      </w:r>
    </w:p>
    <w:p w:rsidR="008B7710" w:rsidRPr="008B7710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710" w:rsidRPr="008B7710" w:rsidRDefault="008B7710" w:rsidP="008B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*заява про повернення коштів з бюджету складається </w:t>
      </w:r>
      <w:r w:rsidRPr="008B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 обов'язковим зазначенням інформації в послідовності</w:t>
      </w: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зазначеній в зразку заяви</w:t>
      </w:r>
    </w:p>
    <w:p w:rsidR="008B7710" w:rsidRPr="008B7710" w:rsidRDefault="008B7710" w:rsidP="008B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0">
        <w:rPr>
          <w:rFonts w:ascii="Times New Roman" w:eastAsia="Times New Roman" w:hAnsi="Times New Roman" w:cs="Times New Roman"/>
          <w:sz w:val="24"/>
          <w:szCs w:val="24"/>
          <w:lang w:eastAsia="ru-RU"/>
        </w:rPr>
        <w:t>**номер телефону потрібен суду у разі необхідності зв’язатися з особою, для уточнення/надання додаткової необхідної інформації, з метою якнайшвидшого виконання заяви.</w:t>
      </w:r>
    </w:p>
    <w:bookmarkEnd w:id="0"/>
    <w:p w:rsidR="00CF3C8C" w:rsidRPr="008B7710" w:rsidRDefault="00CF3C8C" w:rsidP="008B7710">
      <w:pPr>
        <w:spacing w:after="0"/>
        <w:rPr>
          <w:rFonts w:ascii="Times New Roman" w:hAnsi="Times New Roman" w:cs="Times New Roman"/>
        </w:rPr>
      </w:pPr>
    </w:p>
    <w:sectPr w:rsidR="00CF3C8C" w:rsidRPr="008B7710" w:rsidSect="008B7710">
      <w:pgSz w:w="11906" w:h="16838"/>
      <w:pgMar w:top="540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8F0"/>
    <w:multiLevelType w:val="multilevel"/>
    <w:tmpl w:val="346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E77FE"/>
    <w:multiLevelType w:val="multilevel"/>
    <w:tmpl w:val="16C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D18F1"/>
    <w:multiLevelType w:val="multilevel"/>
    <w:tmpl w:val="117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E1884"/>
    <w:multiLevelType w:val="hybridMultilevel"/>
    <w:tmpl w:val="F03CE9CA"/>
    <w:lvl w:ilvl="0" w:tplc="989AD43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1C3AA1"/>
    <w:multiLevelType w:val="multilevel"/>
    <w:tmpl w:val="0276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4107F"/>
    <w:multiLevelType w:val="multilevel"/>
    <w:tmpl w:val="3984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77614"/>
    <w:multiLevelType w:val="multilevel"/>
    <w:tmpl w:val="599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C0FEC"/>
    <w:multiLevelType w:val="multilevel"/>
    <w:tmpl w:val="27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35B42"/>
    <w:multiLevelType w:val="multilevel"/>
    <w:tmpl w:val="5A6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74B7A"/>
    <w:multiLevelType w:val="hybridMultilevel"/>
    <w:tmpl w:val="B016E458"/>
    <w:lvl w:ilvl="0" w:tplc="99280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853EF"/>
    <w:multiLevelType w:val="multilevel"/>
    <w:tmpl w:val="A2B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A"/>
    <w:rsid w:val="00766F7A"/>
    <w:rsid w:val="008B7710"/>
    <w:rsid w:val="00C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B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B7710"/>
    <w:rPr>
      <w:b/>
      <w:bCs/>
    </w:rPr>
  </w:style>
  <w:style w:type="paragraph" w:styleId="a5">
    <w:name w:val="List Paragraph"/>
    <w:basedOn w:val="a"/>
    <w:uiPriority w:val="34"/>
    <w:qFormat/>
    <w:rsid w:val="008B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B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B7710"/>
    <w:rPr>
      <w:b/>
      <w:bCs/>
    </w:rPr>
  </w:style>
  <w:style w:type="paragraph" w:styleId="a5">
    <w:name w:val="List Paragraph"/>
    <w:basedOn w:val="a"/>
    <w:uiPriority w:val="34"/>
    <w:qFormat/>
    <w:rsid w:val="008B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5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2022-01-26T08:02:00Z</dcterms:created>
  <dcterms:modified xsi:type="dcterms:W3CDTF">2022-01-26T08:12:00Z</dcterms:modified>
</cp:coreProperties>
</file>