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0" w:rsidRPr="008B7710" w:rsidRDefault="008B7710" w:rsidP="008B7710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 w:rsidRPr="008B7710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Зразок заяви про повернення помилково сплаченого судового збору для </w:t>
      </w:r>
      <w:r w:rsidR="0071230C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 юридичних </w:t>
      </w:r>
      <w:r w:rsidRPr="008B7710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 осіб</w:t>
      </w:r>
    </w:p>
    <w:p w:rsidR="008B7710" w:rsidRPr="008B7710" w:rsidRDefault="008B7710" w:rsidP="008B7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 xml:space="preserve">  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Ізмаїльський міськрайонний суд Одеської області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___________________________________</w:t>
      </w:r>
    </w:p>
    <w:p w:rsidR="008B7710" w:rsidRPr="0071230C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</w:t>
      </w:r>
      <w:r w:rsidR="0071230C"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юридичної</w:t>
      </w:r>
      <w:r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особи)</w:t>
      </w:r>
    </w:p>
    <w:p w:rsidR="0071230C" w:rsidRPr="008B7710" w:rsidRDefault="0071230C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</w:t>
      </w:r>
    </w:p>
    <w:p w:rsidR="0071230C" w:rsidRPr="0071230C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1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230C"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(ПІБ представника за довіреністю</w:t>
      </w:r>
    </w:p>
    <w:p w:rsidR="008B7710" w:rsidRPr="008B7710" w:rsidRDefault="0071230C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B7710"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7710"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B7710"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B7710" w:rsidRPr="0071230C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1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1230C"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місцезнаходження юридичної</w:t>
      </w:r>
      <w:r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особи)</w:t>
      </w:r>
    </w:p>
    <w:p w:rsidR="008B7710" w:rsidRDefault="008B7710" w:rsidP="008B7710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8B771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 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ЗАЯВА*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повернення коштів з бюджету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повернути помилково сплачений судовий збір та для цього надаю таку інформацію: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71230C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230C" w:rsidRPr="0071230C">
        <w:rPr>
          <w:rFonts w:ascii="Times New Roman" w:hAnsi="Times New Roman" w:cs="Times New Roman"/>
          <w:color w:val="3A3A3A"/>
          <w:sz w:val="20"/>
          <w:szCs w:val="20"/>
          <w:shd w:val="clear" w:color="auto" w:fill="FFFFFF"/>
        </w:rPr>
        <w:t>(найменування платника (суб'єкта господарювання)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71230C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230C" w:rsidRPr="0071230C">
        <w:rPr>
          <w:rFonts w:ascii="Times New Roman" w:hAnsi="Times New Roman" w:cs="Times New Roman"/>
          <w:sz w:val="20"/>
          <w:szCs w:val="20"/>
          <w:shd w:val="clear" w:color="auto" w:fill="FFFFFF"/>
        </w:rPr>
        <w:t>(код за ЄДРПОУ (для юридичної особи)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71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місце знаходження юридичної особи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телефону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71230C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1230C" w:rsidRPr="0071230C">
        <w:rPr>
          <w:rFonts w:ascii="HelveticaNeueCyr-Roman" w:hAnsi="HelveticaNeueCyr-Roman"/>
          <w:sz w:val="20"/>
          <w:szCs w:val="20"/>
          <w:shd w:val="clear" w:color="auto" w:fill="FFFFFF"/>
        </w:rPr>
        <w:t>(причина повернення коштів з бюджету (судового збору)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та місцезнаходження банку, в якому відкрито рахунок отримувача коштів)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(реквізити такого рахунка (IBAN, на який повертаються кошти в національній валюті)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карткового рахунка отримувача коштів (за наявності)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(сума судового збору, яку необхідно повернути платнику)</w:t>
      </w:r>
    </w:p>
    <w:p w:rsid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8B7710" w:rsidRPr="0071230C" w:rsidRDefault="0071230C" w:rsidP="008B7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4"/>
          <w:rFonts w:ascii="HelveticaNeueCyr-Roman" w:hAnsi="HelveticaNeueCyr-Roman"/>
          <w:color w:val="3A3A3A"/>
          <w:shd w:val="clear" w:color="auto" w:fill="FFFFFF"/>
        </w:rPr>
        <w:t xml:space="preserve">      </w:t>
      </w:r>
      <w:r w:rsidRPr="0071230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Додаток:</w:t>
      </w:r>
      <w:r w:rsidRPr="0071230C">
        <w:rPr>
          <w:rFonts w:ascii="Times New Roman" w:hAnsi="Times New Roman" w:cs="Times New Roman"/>
          <w:sz w:val="24"/>
          <w:szCs w:val="24"/>
          <w:shd w:val="clear" w:color="auto" w:fill="FFFFFF"/>
        </w:rPr>
        <w:t> оригінал або копія документа на переказ, або паперова копія електронного розрахункового документа, які підтверджують перерахування коштів до бюджету; документ, що підтверджує повноваження представника юридичної особи; інші підтверджуючі документи або їх копії ( за бажанням заявника).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                                                                      підпис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710" w:rsidRPr="008B7710" w:rsidRDefault="008B7710" w:rsidP="008B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*заява про повернення коштів з бюджету складається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 обов'язковим зазначенням інформації в послідовності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зазначеній в зразку заяви</w:t>
      </w:r>
    </w:p>
    <w:p w:rsidR="008B7710" w:rsidRPr="008B7710" w:rsidRDefault="0071230C" w:rsidP="008B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F3C8C" w:rsidRPr="008B7710" w:rsidRDefault="00CF3C8C" w:rsidP="008B7710">
      <w:pPr>
        <w:spacing w:after="0"/>
        <w:rPr>
          <w:rFonts w:ascii="Times New Roman" w:hAnsi="Times New Roman" w:cs="Times New Roman"/>
        </w:rPr>
      </w:pPr>
    </w:p>
    <w:sectPr w:rsidR="00CF3C8C" w:rsidRPr="008B7710" w:rsidSect="008B7710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F0"/>
    <w:multiLevelType w:val="multilevel"/>
    <w:tmpl w:val="346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77FE"/>
    <w:multiLevelType w:val="multilevel"/>
    <w:tmpl w:val="16C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D18F1"/>
    <w:multiLevelType w:val="multilevel"/>
    <w:tmpl w:val="117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E1884"/>
    <w:multiLevelType w:val="hybridMultilevel"/>
    <w:tmpl w:val="F03CE9CA"/>
    <w:lvl w:ilvl="0" w:tplc="989AD43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C3AA1"/>
    <w:multiLevelType w:val="multilevel"/>
    <w:tmpl w:val="027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4107F"/>
    <w:multiLevelType w:val="multilevel"/>
    <w:tmpl w:val="398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77614"/>
    <w:multiLevelType w:val="multilevel"/>
    <w:tmpl w:val="599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C0FEC"/>
    <w:multiLevelType w:val="multilevel"/>
    <w:tmpl w:val="27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B42"/>
    <w:multiLevelType w:val="multilevel"/>
    <w:tmpl w:val="5A6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74B7A"/>
    <w:multiLevelType w:val="hybridMultilevel"/>
    <w:tmpl w:val="B016E458"/>
    <w:lvl w:ilvl="0" w:tplc="99280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853EF"/>
    <w:multiLevelType w:val="multilevel"/>
    <w:tmpl w:val="A2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A"/>
    <w:rsid w:val="0071230C"/>
    <w:rsid w:val="00766F7A"/>
    <w:rsid w:val="008B7710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2022-01-26T11:58:00Z</dcterms:created>
  <dcterms:modified xsi:type="dcterms:W3CDTF">2022-01-26T11:58:00Z</dcterms:modified>
</cp:coreProperties>
</file>