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67" w:rsidRPr="000D6467" w:rsidRDefault="000D6467" w:rsidP="000D6467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D646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Видача виконавчого листа</w:t>
      </w:r>
    </w:p>
    <w:p w:rsidR="000D6467" w:rsidRPr="000D6467" w:rsidRDefault="000D6467" w:rsidP="000D6467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D646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Зразок</w:t>
      </w:r>
    </w:p>
    <w:p w:rsidR="009C5FAF" w:rsidRPr="009C5FAF" w:rsidRDefault="009C5FAF" w:rsidP="009C5FAF">
      <w:pPr>
        <w:pStyle w:val="1"/>
        <w:spacing w:before="0" w:beforeAutospacing="0" w:after="150" w:afterAutospacing="0"/>
        <w:rPr>
          <w:sz w:val="24"/>
          <w:szCs w:val="24"/>
          <w:lang w:val="uk-UA"/>
        </w:rPr>
      </w:pPr>
      <w:r>
        <w:rPr>
          <w:rFonts w:ascii="HelveticaNeueCyr-Roman" w:hAnsi="HelveticaNeueCyr-Roman"/>
          <w:b w:val="0"/>
          <w:bCs w:val="0"/>
          <w:color w:val="00274E"/>
          <w:lang w:val="uk-UA"/>
        </w:rPr>
        <w:t xml:space="preserve"> </w:t>
      </w:r>
      <w:r>
        <w:rPr>
          <w:rFonts w:ascii="HelveticaNeueCyr-Roman" w:hAnsi="HelveticaNeueCyr-Roman"/>
          <w:color w:val="C0C0C0"/>
        </w:rPr>
        <w:t xml:space="preserve"> </w:t>
      </w:r>
      <w:r>
        <w:rPr>
          <w:rFonts w:ascii="HelveticaNeueCyr-Roman" w:hAnsi="HelveticaNeueCyr-Roman"/>
          <w:color w:val="C0C0C0"/>
          <w:lang w:val="uk-UA"/>
        </w:rPr>
        <w:t xml:space="preserve">                            </w:t>
      </w:r>
      <w:r w:rsidRPr="009C5FAF">
        <w:rPr>
          <w:sz w:val="24"/>
          <w:szCs w:val="24"/>
          <w:lang w:val="uk-UA"/>
        </w:rPr>
        <w:t>Ізмаїльський міськрайонний суд Одеської області,</w:t>
      </w:r>
    </w:p>
    <w:p w:rsidR="009C5FAF" w:rsidRPr="009C5FAF" w:rsidRDefault="009C5FAF" w:rsidP="009C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C5FAF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9C5FAF" w:rsidRPr="009C5FAF" w:rsidRDefault="009C5FAF" w:rsidP="009C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C5FAF">
        <w:rPr>
          <w:rFonts w:ascii="Times New Roman" w:hAnsi="Times New Roman" w:cs="Times New Roman"/>
          <w:sz w:val="24"/>
          <w:szCs w:val="24"/>
        </w:rPr>
        <w:t>(адреса, поштовий індекс)</w:t>
      </w:r>
    </w:p>
    <w:p w:rsidR="009C5FAF" w:rsidRPr="009C5FAF" w:rsidRDefault="009C5FAF" w:rsidP="009C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C5FAF">
        <w:rPr>
          <w:rFonts w:ascii="Times New Roman" w:hAnsi="Times New Roman" w:cs="Times New Roman"/>
          <w:sz w:val="24"/>
          <w:szCs w:val="24"/>
        </w:rPr>
        <w:t xml:space="preserve">(суддя (П. ініціали) </w:t>
      </w:r>
      <w:proofErr w:type="spellStart"/>
      <w:r w:rsidRPr="009C5FAF">
        <w:rPr>
          <w:rFonts w:ascii="Times New Roman" w:hAnsi="Times New Roman" w:cs="Times New Roman"/>
          <w:sz w:val="24"/>
          <w:szCs w:val="24"/>
        </w:rPr>
        <w:t>цив</w:t>
      </w:r>
      <w:proofErr w:type="spellEnd"/>
      <w:r w:rsidRPr="009C5FAF">
        <w:rPr>
          <w:rFonts w:ascii="Times New Roman" w:hAnsi="Times New Roman" w:cs="Times New Roman"/>
          <w:sz w:val="24"/>
          <w:szCs w:val="24"/>
        </w:rPr>
        <w:t>/справа № _____________).</w:t>
      </w:r>
    </w:p>
    <w:p w:rsidR="009C5FAF" w:rsidRDefault="009C5FAF" w:rsidP="009C5F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5FAF" w:rsidRPr="009C5FAF" w:rsidRDefault="009C5FAF" w:rsidP="009C5F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5FAF">
        <w:rPr>
          <w:rFonts w:ascii="Times New Roman" w:hAnsi="Times New Roman" w:cs="Times New Roman"/>
          <w:sz w:val="24"/>
          <w:szCs w:val="24"/>
        </w:rPr>
        <w:t>Заявник: П.І.Б.</w:t>
      </w:r>
      <w:r w:rsidRPr="009C5FAF">
        <w:rPr>
          <w:rFonts w:ascii="Times New Roman" w:hAnsi="Times New Roman" w:cs="Times New Roman"/>
          <w:color w:val="3A3A3A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5FAF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9C5FAF" w:rsidRPr="009C5FAF" w:rsidRDefault="009C5FAF" w:rsidP="009C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C5FAF">
        <w:rPr>
          <w:rFonts w:ascii="Times New Roman" w:hAnsi="Times New Roman" w:cs="Times New Roman"/>
          <w:sz w:val="24"/>
          <w:szCs w:val="24"/>
        </w:rPr>
        <w:t>_____________</w:t>
      </w:r>
      <w:r w:rsidRPr="009C5FAF">
        <w:rPr>
          <w:rFonts w:ascii="Times New Roman" w:hAnsi="Times New Roman" w:cs="Times New Roman"/>
          <w:color w:val="3A3A3A"/>
          <w:sz w:val="24"/>
          <w:szCs w:val="24"/>
        </w:rPr>
        <w:t>_</w:t>
      </w:r>
      <w:r w:rsidRPr="009C5FAF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9C5FAF" w:rsidRPr="009C5FAF" w:rsidRDefault="009C5FAF" w:rsidP="009C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C5FAF">
        <w:rPr>
          <w:rFonts w:ascii="Times New Roman" w:hAnsi="Times New Roman" w:cs="Times New Roman"/>
          <w:sz w:val="24"/>
          <w:szCs w:val="24"/>
        </w:rPr>
        <w:t>(адреса, поштовий індекс, засоби зв’язку)</w:t>
      </w:r>
    </w:p>
    <w:p w:rsidR="009C5FAF" w:rsidRPr="009C5FAF" w:rsidRDefault="009C5FAF" w:rsidP="009C5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AF">
        <w:rPr>
          <w:rFonts w:ascii="Times New Roman" w:hAnsi="Times New Roman" w:cs="Times New Roman"/>
          <w:sz w:val="24"/>
          <w:szCs w:val="24"/>
        </w:rPr>
        <w:t> </w:t>
      </w:r>
    </w:p>
    <w:p w:rsidR="009C5FAF" w:rsidRPr="009C5FAF" w:rsidRDefault="009C5FAF" w:rsidP="009C5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AF">
        <w:rPr>
          <w:rFonts w:ascii="Times New Roman" w:hAnsi="Times New Roman" w:cs="Times New Roman"/>
          <w:sz w:val="24"/>
          <w:szCs w:val="24"/>
        </w:rPr>
        <w:t> </w:t>
      </w:r>
    </w:p>
    <w:p w:rsidR="009C5FAF" w:rsidRPr="009C5FAF" w:rsidRDefault="009C5FAF" w:rsidP="009C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FAF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:rsidR="009C5FAF" w:rsidRPr="009C5FAF" w:rsidRDefault="009C5FAF" w:rsidP="009C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FAF">
        <w:rPr>
          <w:rFonts w:ascii="Times New Roman" w:hAnsi="Times New Roman" w:cs="Times New Roman"/>
          <w:sz w:val="24"/>
          <w:szCs w:val="24"/>
        </w:rPr>
        <w:t>про видачу виконавчого листа</w:t>
      </w:r>
    </w:p>
    <w:p w:rsidR="009C5FAF" w:rsidRPr="009C5FAF" w:rsidRDefault="009C5FAF" w:rsidP="009C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FAF">
        <w:rPr>
          <w:rFonts w:ascii="Times New Roman" w:hAnsi="Times New Roman" w:cs="Times New Roman"/>
          <w:sz w:val="24"/>
          <w:szCs w:val="24"/>
        </w:rPr>
        <w:t>  </w:t>
      </w:r>
    </w:p>
    <w:p w:rsidR="009C5FAF" w:rsidRPr="009C5FAF" w:rsidRDefault="009C5FAF" w:rsidP="009C5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AF">
        <w:rPr>
          <w:rFonts w:ascii="Times New Roman" w:hAnsi="Times New Roman" w:cs="Times New Roman"/>
          <w:sz w:val="24"/>
          <w:szCs w:val="24"/>
        </w:rPr>
        <w:t> </w:t>
      </w:r>
    </w:p>
    <w:p w:rsidR="009C5FAF" w:rsidRPr="009C5FAF" w:rsidRDefault="009C5FAF" w:rsidP="009C5F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AF">
        <w:rPr>
          <w:rFonts w:ascii="Times New Roman" w:hAnsi="Times New Roman" w:cs="Times New Roman"/>
          <w:sz w:val="24"/>
          <w:szCs w:val="24"/>
        </w:rPr>
        <w:t>«___» ___________.20__ року суддею Ізмаїльського міськрайонного суду Одеської області (</w:t>
      </w:r>
      <w:r>
        <w:rPr>
          <w:rFonts w:ascii="Times New Roman" w:hAnsi="Times New Roman" w:cs="Times New Roman"/>
          <w:sz w:val="24"/>
          <w:szCs w:val="24"/>
        </w:rPr>
        <w:t>П.І.Б.</w:t>
      </w:r>
      <w:r w:rsidRPr="009C5FAF">
        <w:rPr>
          <w:rFonts w:ascii="Times New Roman" w:hAnsi="Times New Roman" w:cs="Times New Roman"/>
          <w:sz w:val="24"/>
          <w:szCs w:val="24"/>
        </w:rPr>
        <w:t>) ухвалено рішення у цивільній справі № _____________ за позовом П.І.Б. до П.І.Б. “про ………”.</w:t>
      </w:r>
    </w:p>
    <w:p w:rsidR="009C5FAF" w:rsidRDefault="009C5FAF" w:rsidP="009C5F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AF">
        <w:rPr>
          <w:rFonts w:ascii="Times New Roman" w:hAnsi="Times New Roman" w:cs="Times New Roman"/>
          <w:sz w:val="24"/>
          <w:szCs w:val="24"/>
        </w:rPr>
        <w:t>На виконання ріш</w:t>
      </w:r>
      <w:r>
        <w:rPr>
          <w:rFonts w:ascii="Times New Roman" w:hAnsi="Times New Roman" w:cs="Times New Roman"/>
          <w:sz w:val="24"/>
          <w:szCs w:val="24"/>
        </w:rPr>
        <w:t>ення суду від «___» ___________</w:t>
      </w:r>
      <w:r w:rsidRPr="009C5FAF">
        <w:rPr>
          <w:rFonts w:ascii="Times New Roman" w:hAnsi="Times New Roman" w:cs="Times New Roman"/>
          <w:sz w:val="24"/>
          <w:szCs w:val="24"/>
        </w:rPr>
        <w:t>20__ р. у цивільній справі № ________,</w:t>
      </w:r>
    </w:p>
    <w:p w:rsidR="009C5FAF" w:rsidRPr="009C5FAF" w:rsidRDefault="009C5FAF" w:rsidP="009C5F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FAF" w:rsidRDefault="009C5FAF" w:rsidP="009C5F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AF">
        <w:rPr>
          <w:rFonts w:ascii="Times New Roman" w:hAnsi="Times New Roman" w:cs="Times New Roman"/>
          <w:sz w:val="24"/>
          <w:szCs w:val="24"/>
        </w:rPr>
        <w:t xml:space="preserve">ПРОШУ </w:t>
      </w:r>
    </w:p>
    <w:p w:rsidR="009C5FAF" w:rsidRPr="009C5FAF" w:rsidRDefault="009C5FAF" w:rsidP="009C5F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AF">
        <w:rPr>
          <w:rFonts w:ascii="Times New Roman" w:hAnsi="Times New Roman" w:cs="Times New Roman"/>
          <w:sz w:val="24"/>
          <w:szCs w:val="24"/>
        </w:rPr>
        <w:t>Ізмаїльський міськрайонний суд Одеської області:</w:t>
      </w:r>
    </w:p>
    <w:p w:rsidR="009C5FAF" w:rsidRPr="009C5FAF" w:rsidRDefault="009C5FAF" w:rsidP="009C5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AF">
        <w:rPr>
          <w:rFonts w:ascii="Times New Roman" w:hAnsi="Times New Roman" w:cs="Times New Roman"/>
          <w:sz w:val="24"/>
          <w:szCs w:val="24"/>
        </w:rPr>
        <w:t>- видати мені виконавчий лист у цивільній справі № ________.</w:t>
      </w:r>
    </w:p>
    <w:p w:rsidR="009C5FAF" w:rsidRPr="009C5FAF" w:rsidRDefault="009C5FAF" w:rsidP="009C5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AF">
        <w:rPr>
          <w:rFonts w:ascii="Times New Roman" w:hAnsi="Times New Roman" w:cs="Times New Roman"/>
          <w:sz w:val="24"/>
          <w:szCs w:val="24"/>
        </w:rPr>
        <w:t> </w:t>
      </w:r>
    </w:p>
    <w:p w:rsidR="009C5FAF" w:rsidRPr="009C5FAF" w:rsidRDefault="009C5FAF" w:rsidP="009C5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AF">
        <w:rPr>
          <w:rFonts w:ascii="Times New Roman" w:hAnsi="Times New Roman" w:cs="Times New Roman"/>
          <w:sz w:val="24"/>
          <w:szCs w:val="24"/>
        </w:rPr>
        <w:t> </w:t>
      </w:r>
    </w:p>
    <w:p w:rsidR="009C5FAF" w:rsidRPr="009C5FAF" w:rsidRDefault="009C5FAF" w:rsidP="009C5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AF">
        <w:rPr>
          <w:rFonts w:ascii="Times New Roman" w:hAnsi="Times New Roman" w:cs="Times New Roman"/>
          <w:sz w:val="24"/>
          <w:szCs w:val="24"/>
        </w:rPr>
        <w:t> </w:t>
      </w:r>
    </w:p>
    <w:p w:rsidR="009C5FAF" w:rsidRPr="009C5FAF" w:rsidRDefault="009C5FAF" w:rsidP="009C5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FAF">
        <w:rPr>
          <w:rFonts w:ascii="Times New Roman" w:hAnsi="Times New Roman" w:cs="Times New Roman"/>
          <w:sz w:val="24"/>
          <w:szCs w:val="24"/>
        </w:rPr>
        <w:t>Заявник ______________ (П</w:t>
      </w:r>
      <w:r>
        <w:rPr>
          <w:rFonts w:ascii="Times New Roman" w:hAnsi="Times New Roman" w:cs="Times New Roman"/>
          <w:sz w:val="24"/>
          <w:szCs w:val="24"/>
        </w:rPr>
        <w:t>.І.Б.</w:t>
      </w:r>
      <w:bookmarkStart w:id="0" w:name="_GoBack"/>
      <w:bookmarkEnd w:id="0"/>
      <w:r w:rsidRPr="009C5FAF">
        <w:rPr>
          <w:rFonts w:ascii="Times New Roman" w:hAnsi="Times New Roman" w:cs="Times New Roman"/>
          <w:sz w:val="24"/>
          <w:szCs w:val="24"/>
        </w:rPr>
        <w:t>)</w:t>
      </w:r>
      <w:r w:rsidRPr="009C5FAF">
        <w:rPr>
          <w:rFonts w:ascii="Times New Roman" w:hAnsi="Times New Roman" w:cs="Times New Roman"/>
          <w:color w:val="3A3A3A"/>
          <w:sz w:val="24"/>
          <w:szCs w:val="24"/>
        </w:rPr>
        <w:t>                                                                             </w:t>
      </w:r>
      <w:r w:rsidRPr="009C5FAF">
        <w:rPr>
          <w:rFonts w:ascii="Times New Roman" w:hAnsi="Times New Roman" w:cs="Times New Roman"/>
          <w:sz w:val="24"/>
          <w:szCs w:val="24"/>
        </w:rPr>
        <w:t>(Дата)</w:t>
      </w:r>
    </w:p>
    <w:p w:rsidR="009C5FAF" w:rsidRPr="009C5FAF" w:rsidRDefault="009C5FAF" w:rsidP="009C5FAF">
      <w:pPr>
        <w:pStyle w:val="a4"/>
        <w:spacing w:before="0" w:beforeAutospacing="0" w:after="0" w:afterAutospacing="0"/>
        <w:jc w:val="both"/>
        <w:rPr>
          <w:lang w:val="uk-UA"/>
        </w:rPr>
      </w:pPr>
      <w:r w:rsidRPr="009C5FAF">
        <w:rPr>
          <w:lang w:val="uk-UA"/>
        </w:rPr>
        <w:t> </w:t>
      </w:r>
    </w:p>
    <w:p w:rsidR="00CF3C8C" w:rsidRPr="00F670EB" w:rsidRDefault="00CF3C8C" w:rsidP="009C5F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F3C8C" w:rsidRPr="00F6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35"/>
    <w:rsid w:val="000D6467"/>
    <w:rsid w:val="009C5FAF"/>
    <w:rsid w:val="00AB4035"/>
    <w:rsid w:val="00CF3C8C"/>
    <w:rsid w:val="00F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D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6467"/>
    <w:rPr>
      <w:b/>
      <w:bCs/>
    </w:rPr>
  </w:style>
  <w:style w:type="paragraph" w:styleId="a4">
    <w:name w:val="Normal (Web)"/>
    <w:basedOn w:val="a"/>
    <w:uiPriority w:val="99"/>
    <w:semiHidden/>
    <w:unhideWhenUsed/>
    <w:rsid w:val="009C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D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6467"/>
    <w:rPr>
      <w:b/>
      <w:bCs/>
    </w:rPr>
  </w:style>
  <w:style w:type="paragraph" w:styleId="a4">
    <w:name w:val="Normal (Web)"/>
    <w:basedOn w:val="a"/>
    <w:uiPriority w:val="99"/>
    <w:semiHidden/>
    <w:unhideWhenUsed/>
    <w:rsid w:val="009C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73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5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93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9132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2019-05-23T06:39:00Z</dcterms:created>
  <dcterms:modified xsi:type="dcterms:W3CDTF">2019-05-23T06:48:00Z</dcterms:modified>
</cp:coreProperties>
</file>