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67" w:rsidRPr="000D6467" w:rsidRDefault="002E6DF7" w:rsidP="000D6467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Виправлення описки </w:t>
      </w:r>
    </w:p>
    <w:p w:rsidR="00A73451" w:rsidRDefault="000D6467" w:rsidP="004E1222">
      <w:pPr>
        <w:spacing w:after="150" w:line="240" w:lineRule="auto"/>
        <w:outlineLvl w:val="0"/>
        <w:rPr>
          <w:rFonts w:ascii="HelveticaNeueCyr-Roman" w:hAnsi="HelveticaNeueCyr-Roman"/>
          <w:b/>
          <w:bCs/>
          <w:color w:val="120C00"/>
          <w:sz w:val="36"/>
          <w:szCs w:val="36"/>
        </w:rPr>
      </w:pPr>
      <w:r w:rsidRPr="000D646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Зразок</w:t>
      </w:r>
    </w:p>
    <w:tbl>
      <w:tblPr>
        <w:tblStyle w:val="a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A73451" w:rsidTr="004E1222">
        <w:tc>
          <w:tcPr>
            <w:tcW w:w="4643" w:type="dxa"/>
          </w:tcPr>
          <w:p w:rsidR="00A73451" w:rsidRDefault="00A73451" w:rsidP="00A73451">
            <w:pPr>
              <w:pStyle w:val="a4"/>
              <w:spacing w:before="0" w:beforeAutospacing="0" w:after="0" w:afterAutospacing="0"/>
              <w:rPr>
                <w:b/>
                <w:bCs/>
                <w:color w:val="120C00"/>
                <w:lang w:val="uk-UA"/>
              </w:rPr>
            </w:pPr>
            <w:r w:rsidRPr="00A73451">
              <w:rPr>
                <w:b/>
                <w:bCs/>
                <w:color w:val="120C00"/>
                <w:lang w:val="uk-UA"/>
              </w:rPr>
              <w:t>До Із</w:t>
            </w:r>
            <w:r>
              <w:rPr>
                <w:b/>
                <w:bCs/>
                <w:color w:val="120C00"/>
                <w:lang w:val="uk-UA"/>
              </w:rPr>
              <w:t xml:space="preserve">маїльського міськрайонного суду </w:t>
            </w:r>
          </w:p>
          <w:p w:rsidR="00A73451" w:rsidRDefault="00A73451" w:rsidP="00A73451">
            <w:pPr>
              <w:pStyle w:val="a4"/>
              <w:spacing w:before="0" w:beforeAutospacing="0" w:after="0" w:afterAutospacing="0"/>
              <w:rPr>
                <w:b/>
                <w:bCs/>
                <w:color w:val="120C00"/>
                <w:lang w:val="uk-UA"/>
              </w:rPr>
            </w:pPr>
            <w:r>
              <w:rPr>
                <w:b/>
                <w:bCs/>
                <w:color w:val="120C00"/>
                <w:lang w:val="uk-UA"/>
              </w:rPr>
              <w:t>Одеської області</w:t>
            </w:r>
          </w:p>
          <w:p w:rsidR="00A73451" w:rsidRDefault="00A73451" w:rsidP="00A73451">
            <w:pPr>
              <w:pStyle w:val="a4"/>
              <w:spacing w:before="0" w:beforeAutospacing="0" w:after="150" w:afterAutospacing="0"/>
              <w:rPr>
                <w:b/>
                <w:bCs/>
                <w:color w:val="120C00"/>
                <w:lang w:val="uk-UA"/>
              </w:rPr>
            </w:pPr>
            <w:r>
              <w:rPr>
                <w:b/>
                <w:bCs/>
                <w:color w:val="120C00"/>
                <w:lang w:val="uk-UA"/>
              </w:rPr>
              <w:t xml:space="preserve">68600, м. Ізмаїл, вул. </w:t>
            </w:r>
            <w:proofErr w:type="spellStart"/>
            <w:r>
              <w:rPr>
                <w:b/>
                <w:bCs/>
                <w:color w:val="120C00"/>
                <w:lang w:val="uk-UA"/>
              </w:rPr>
              <w:t>Клушина</w:t>
            </w:r>
            <w:proofErr w:type="spellEnd"/>
            <w:r>
              <w:rPr>
                <w:b/>
                <w:bCs/>
                <w:color w:val="120C00"/>
                <w:lang w:val="uk-UA"/>
              </w:rPr>
              <w:t>, 2</w:t>
            </w:r>
          </w:p>
          <w:p w:rsidR="00A73451" w:rsidRPr="00A73451" w:rsidRDefault="00A73451" w:rsidP="00A73451">
            <w:pPr>
              <w:pStyle w:val="a4"/>
              <w:spacing w:before="0" w:beforeAutospacing="0" w:after="150" w:afterAutospacing="0"/>
              <w:rPr>
                <w:bCs/>
                <w:color w:val="120C00"/>
                <w:lang w:val="uk-UA"/>
              </w:rPr>
            </w:pPr>
            <w:r w:rsidRPr="00A73451">
              <w:rPr>
                <w:bCs/>
                <w:color w:val="120C00"/>
                <w:lang w:val="uk-UA"/>
              </w:rPr>
              <w:t>Судді ___</w:t>
            </w:r>
            <w:bookmarkStart w:id="0" w:name="_GoBack"/>
            <w:bookmarkEnd w:id="0"/>
            <w:r w:rsidRPr="00A73451">
              <w:rPr>
                <w:bCs/>
                <w:color w:val="120C00"/>
                <w:lang w:val="uk-UA"/>
              </w:rPr>
              <w:t>_____</w:t>
            </w:r>
            <w:r>
              <w:rPr>
                <w:bCs/>
                <w:color w:val="120C00"/>
                <w:lang w:val="uk-UA"/>
              </w:rPr>
              <w:t>_____</w:t>
            </w:r>
            <w:r w:rsidRPr="00A73451">
              <w:rPr>
                <w:bCs/>
                <w:color w:val="120C00"/>
                <w:lang w:val="uk-UA"/>
              </w:rPr>
              <w:t>_____П.І.Б.</w:t>
            </w:r>
          </w:p>
          <w:p w:rsidR="00A73451" w:rsidRPr="00A73451" w:rsidRDefault="00A73451" w:rsidP="00A73451">
            <w:pPr>
              <w:pStyle w:val="a4"/>
              <w:spacing w:before="0" w:beforeAutospacing="0" w:after="150" w:afterAutospacing="0"/>
              <w:rPr>
                <w:bCs/>
                <w:color w:val="120C00"/>
                <w:lang w:val="uk-UA"/>
              </w:rPr>
            </w:pPr>
            <w:r w:rsidRPr="00A73451">
              <w:rPr>
                <w:bCs/>
                <w:color w:val="120C00"/>
                <w:lang w:val="uk-UA"/>
              </w:rPr>
              <w:t>Заявник:________________П.І.Б.</w:t>
            </w:r>
          </w:p>
          <w:p w:rsidR="00A73451" w:rsidRPr="00A73451" w:rsidRDefault="00A73451" w:rsidP="00A73451">
            <w:pPr>
              <w:pStyle w:val="a4"/>
              <w:spacing w:before="0" w:beforeAutospacing="0" w:after="150" w:afterAutospacing="0"/>
              <w:rPr>
                <w:bCs/>
                <w:color w:val="120C00"/>
                <w:lang w:val="uk-UA"/>
              </w:rPr>
            </w:pPr>
            <w:r w:rsidRPr="00A73451">
              <w:rPr>
                <w:bCs/>
                <w:color w:val="120C00"/>
                <w:lang w:val="uk-UA"/>
              </w:rPr>
              <w:t>Адреса_</w:t>
            </w:r>
            <w:r>
              <w:rPr>
                <w:bCs/>
                <w:color w:val="120C00"/>
                <w:lang w:val="uk-UA"/>
              </w:rPr>
              <w:t>________________</w:t>
            </w:r>
          </w:p>
          <w:p w:rsidR="00A73451" w:rsidRPr="00A73451" w:rsidRDefault="00A73451" w:rsidP="00A73451">
            <w:pPr>
              <w:pStyle w:val="a4"/>
              <w:spacing w:before="0" w:beforeAutospacing="0" w:after="150" w:afterAutospacing="0"/>
              <w:rPr>
                <w:bCs/>
                <w:color w:val="120C00"/>
                <w:lang w:val="uk-UA"/>
              </w:rPr>
            </w:pPr>
            <w:r w:rsidRPr="00A73451">
              <w:rPr>
                <w:bCs/>
                <w:color w:val="120C00"/>
                <w:lang w:val="uk-UA"/>
              </w:rPr>
              <w:t>Телефон_</w:t>
            </w:r>
            <w:r>
              <w:rPr>
                <w:bCs/>
                <w:color w:val="120C00"/>
                <w:lang w:val="uk-UA"/>
              </w:rPr>
              <w:t>_______________</w:t>
            </w:r>
          </w:p>
          <w:p w:rsidR="00A73451" w:rsidRPr="00A73451" w:rsidRDefault="00A73451" w:rsidP="00A73451">
            <w:pPr>
              <w:pStyle w:val="a4"/>
              <w:spacing w:before="0" w:beforeAutospacing="0" w:after="150" w:afterAutospacing="0"/>
              <w:rPr>
                <w:b/>
                <w:bCs/>
                <w:color w:val="120C00"/>
                <w:lang w:val="uk-UA"/>
              </w:rPr>
            </w:pPr>
            <w:r w:rsidRPr="00A73451">
              <w:rPr>
                <w:bCs/>
                <w:color w:val="120C00"/>
                <w:lang w:val="uk-UA"/>
              </w:rPr>
              <w:t xml:space="preserve">У </w:t>
            </w:r>
            <w:r>
              <w:rPr>
                <w:bCs/>
                <w:color w:val="120C00"/>
                <w:lang w:val="uk-UA"/>
              </w:rPr>
              <w:t>справі № _____________</w:t>
            </w:r>
          </w:p>
        </w:tc>
      </w:tr>
    </w:tbl>
    <w:p w:rsidR="00A73451" w:rsidRDefault="00A73451" w:rsidP="002E6DF7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lang w:val="uk-UA"/>
        </w:rPr>
      </w:pPr>
    </w:p>
    <w:p w:rsidR="002E6DF7" w:rsidRPr="00A73451" w:rsidRDefault="002E6DF7" w:rsidP="002E6DF7">
      <w:pPr>
        <w:pStyle w:val="a4"/>
        <w:shd w:val="clear" w:color="auto" w:fill="FFFFFF"/>
        <w:spacing w:before="0" w:beforeAutospacing="0" w:after="150" w:afterAutospacing="0"/>
        <w:jc w:val="center"/>
        <w:rPr>
          <w:lang w:val="uk-UA"/>
        </w:rPr>
      </w:pPr>
      <w:r w:rsidRPr="00A73451">
        <w:rPr>
          <w:b/>
          <w:bCs/>
          <w:lang w:val="uk-UA"/>
        </w:rPr>
        <w:t>ЗАЯВА</w:t>
      </w:r>
      <w:r w:rsidRPr="00A73451">
        <w:rPr>
          <w:b/>
          <w:bCs/>
          <w:lang w:val="uk-UA"/>
        </w:rPr>
        <w:br/>
        <w:t>про виправлення описки у судовому рішенні</w:t>
      </w:r>
    </w:p>
    <w:p w:rsidR="002E6DF7" w:rsidRPr="002E6DF7" w:rsidRDefault="002E6DF7" w:rsidP="00A73451">
      <w:pPr>
        <w:shd w:val="clear" w:color="auto" w:fill="FFFFFF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«__» __________ 20__ року </w:t>
      </w:r>
      <w:r w:rsidR="00A73451">
        <w:rPr>
          <w:rFonts w:ascii="Times New Roman" w:eastAsia="Times New Roman" w:hAnsi="Times New Roman" w:cs="Times New Roman"/>
          <w:sz w:val="24"/>
          <w:szCs w:val="24"/>
          <w:lang w:eastAsia="ru-RU"/>
        </w:rPr>
        <w:t>Ізмаїльським міськрайонним судом Одеської області</w:t>
      </w:r>
      <w:r w:rsidRPr="002E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прийнято рішення за позовом_________</w:t>
      </w:r>
      <w:r w:rsidR="00A734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734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734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734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734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softHyphen/>
      </w:r>
      <w:r w:rsidR="00A734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softHyphen/>
      </w:r>
      <w:r w:rsidR="00A734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softHyphen/>
      </w:r>
      <w:r w:rsidR="00A734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softHyphen/>
      </w:r>
      <w:r w:rsidR="00A734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softHyphen/>
      </w:r>
      <w:r w:rsidRPr="002E6DF7">
        <w:rPr>
          <w:rFonts w:ascii="Times New Roman" w:eastAsia="Times New Roman" w:hAnsi="Times New Roman" w:cs="Times New Roman"/>
          <w:sz w:val="24"/>
          <w:szCs w:val="24"/>
          <w:lang w:eastAsia="ru-RU"/>
        </w:rPr>
        <w:t>___до____</w:t>
      </w:r>
      <w:r w:rsidR="00A734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2E6D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2E6DF7" w:rsidRPr="002E6DF7" w:rsidRDefault="002E6DF7" w:rsidP="00A73451">
      <w:pPr>
        <w:shd w:val="clear" w:color="auto" w:fill="FFFFFF"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F7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(сторони по справі)</w:t>
      </w:r>
    </w:p>
    <w:p w:rsidR="002E6DF7" w:rsidRPr="002E6DF7" w:rsidRDefault="00A73451" w:rsidP="00A73451">
      <w:pPr>
        <w:shd w:val="clear" w:color="auto" w:fill="FFFFFF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2E6DF7" w:rsidRPr="002E6DF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 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E6DF7" w:rsidRPr="002E6D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_________.</w:t>
      </w:r>
    </w:p>
    <w:p w:rsidR="002E6DF7" w:rsidRPr="002E6DF7" w:rsidRDefault="00A73451" w:rsidP="00A73451">
      <w:pPr>
        <w:shd w:val="clear" w:color="auto" w:fill="FFFFFF"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(суть справи)</w:t>
      </w:r>
    </w:p>
    <w:p w:rsidR="00A73451" w:rsidRDefault="002E6DF7" w:rsidP="00A73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</w:p>
    <w:p w:rsidR="002E6DF7" w:rsidRPr="002E6DF7" w:rsidRDefault="002E6DF7" w:rsidP="004E12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ознайомленні з текстом судового рішення </w:t>
      </w:r>
      <w:r w:rsidR="004E1222">
        <w:rPr>
          <w:rFonts w:ascii="Times New Roman" w:eastAsia="Times New Roman" w:hAnsi="Times New Roman" w:cs="Times New Roman"/>
          <w:sz w:val="24"/>
          <w:szCs w:val="24"/>
          <w:lang w:eastAsia="ru-RU"/>
        </w:rPr>
        <w:t>Ізмаїльського міськрайонного суду Одеської області</w:t>
      </w:r>
      <w:r w:rsidRPr="002E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«__» _______ 20__ року мною виявлено, що в ньому допущені описки, а саме:________________________________________________________</w:t>
      </w:r>
      <w:r w:rsidR="004E12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________.</w:t>
      </w:r>
    </w:p>
    <w:p w:rsidR="002E6DF7" w:rsidRPr="002E6DF7" w:rsidRDefault="002E6DF7" w:rsidP="00A73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                                              (вказати яка саме описка)</w:t>
      </w:r>
    </w:p>
    <w:p w:rsidR="002E6DF7" w:rsidRPr="002E6DF7" w:rsidRDefault="004E1222" w:rsidP="00A73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6DF7" w:rsidRDefault="002E6DF7" w:rsidP="00A73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Зазначені описки унеможливлюють виконання судового рішення.</w:t>
      </w:r>
    </w:p>
    <w:p w:rsidR="004E1222" w:rsidRPr="002E6DF7" w:rsidRDefault="004E1222" w:rsidP="00A73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DF7" w:rsidRPr="002E6DF7" w:rsidRDefault="002E6DF7" w:rsidP="00A73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Відповідно до ст. 269 ЦПК України,</w:t>
      </w:r>
    </w:p>
    <w:p w:rsidR="002E6DF7" w:rsidRPr="002E6DF7" w:rsidRDefault="002E6DF7" w:rsidP="00A73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4E1222" w:rsidRPr="004E1222" w:rsidRDefault="002E6DF7" w:rsidP="00A73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6D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</w:t>
      </w:r>
      <w:r w:rsidRPr="004E1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ПРОШУ:</w:t>
      </w:r>
    </w:p>
    <w:p w:rsidR="004E1222" w:rsidRPr="004E1222" w:rsidRDefault="004E1222" w:rsidP="00A73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DF7" w:rsidRPr="002E6DF7" w:rsidRDefault="002E6DF7" w:rsidP="00A73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Виправити описку, </w:t>
      </w:r>
      <w:r w:rsidR="004E1222" w:rsidRPr="004E12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допущену в рішенні Ізмаїльського міськрайонного суду Одеської області від «___»________</w:t>
      </w:r>
      <w:r w:rsidR="004E1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222" w:rsidRPr="004E12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</w:t>
      </w:r>
      <w:r w:rsidR="004E1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222" w:rsidRPr="004E1222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(вказати дату) у справі №___________</w:t>
      </w:r>
      <w:r w:rsidRPr="002E6DF7">
        <w:rPr>
          <w:rFonts w:ascii="Times New Roman" w:eastAsia="Times New Roman" w:hAnsi="Times New Roman" w:cs="Times New Roman"/>
          <w:sz w:val="24"/>
          <w:szCs w:val="24"/>
          <w:lang w:eastAsia="ru-RU"/>
        </w:rPr>
        <w:t>, вказавши правильно: ______</w:t>
      </w:r>
      <w:r w:rsidR="004E1222" w:rsidRPr="004E12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2E6D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2E6DF7" w:rsidRPr="002E6DF7" w:rsidRDefault="004E1222" w:rsidP="00A73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1222" w:rsidRPr="004E1222" w:rsidRDefault="002E6DF7" w:rsidP="004E1222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lang w:val="uk-UA"/>
        </w:rPr>
      </w:pPr>
      <w:r w:rsidRPr="002E6DF7">
        <w:rPr>
          <w:lang w:val="uk-UA"/>
        </w:rPr>
        <w:t> </w:t>
      </w:r>
      <w:r w:rsidR="004E1222" w:rsidRPr="004E1222">
        <w:rPr>
          <w:color w:val="000000"/>
          <w:lang w:val="uk-UA"/>
        </w:rPr>
        <w:t>Додаток: (вказати документи, що додаються до заяви)</w:t>
      </w:r>
    </w:p>
    <w:p w:rsidR="004E1222" w:rsidRPr="004E1222" w:rsidRDefault="004E1222" w:rsidP="004E1222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lang w:val="uk-UA"/>
        </w:rPr>
      </w:pPr>
      <w:r w:rsidRPr="004E1222">
        <w:rPr>
          <w:color w:val="000000"/>
          <w:lang w:val="uk-UA"/>
        </w:rPr>
        <w:t>«___» ____________ 20__ року (підпис) _____________________</w:t>
      </w:r>
    </w:p>
    <w:p w:rsidR="002E6DF7" w:rsidRPr="002E6DF7" w:rsidRDefault="002E6DF7" w:rsidP="00A73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DF7" w:rsidRPr="002E6DF7" w:rsidRDefault="002E6DF7" w:rsidP="00A73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F7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 20___ р.                  __________                                           П І Б</w:t>
      </w:r>
    </w:p>
    <w:p w:rsidR="002E6DF7" w:rsidRPr="002E6DF7" w:rsidRDefault="002E6DF7" w:rsidP="00A73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1222" w:rsidRPr="004E1222" w:rsidRDefault="004E1222" w:rsidP="004E1222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Georgia" w:hAnsi="Georgia"/>
          <w:color w:val="000000"/>
          <w:sz w:val="21"/>
          <w:szCs w:val="21"/>
          <w:lang w:val="uk-UA"/>
        </w:rPr>
      </w:pPr>
      <w:r w:rsidRPr="004E1222">
        <w:rPr>
          <w:rFonts w:ascii="Georgia" w:hAnsi="Georgia"/>
          <w:color w:val="000000"/>
          <w:sz w:val="21"/>
          <w:szCs w:val="21"/>
          <w:lang w:val="uk-UA"/>
        </w:rPr>
        <w:t xml:space="preserve"> </w:t>
      </w:r>
    </w:p>
    <w:p w:rsidR="00CF3C8C" w:rsidRPr="004E1222" w:rsidRDefault="00CF3C8C" w:rsidP="00A7345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F3C8C" w:rsidRPr="004E1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35"/>
    <w:rsid w:val="000D6467"/>
    <w:rsid w:val="002D6437"/>
    <w:rsid w:val="002E6DF7"/>
    <w:rsid w:val="00303ACE"/>
    <w:rsid w:val="0041345C"/>
    <w:rsid w:val="004E1222"/>
    <w:rsid w:val="00A73451"/>
    <w:rsid w:val="00AB4035"/>
    <w:rsid w:val="00CC6621"/>
    <w:rsid w:val="00CF3C8C"/>
    <w:rsid w:val="00F6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0D64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4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D6467"/>
    <w:rPr>
      <w:b/>
      <w:bCs/>
    </w:rPr>
  </w:style>
  <w:style w:type="paragraph" w:styleId="a4">
    <w:name w:val="Normal (Web)"/>
    <w:basedOn w:val="a"/>
    <w:uiPriority w:val="99"/>
    <w:semiHidden/>
    <w:unhideWhenUsed/>
    <w:rsid w:val="002E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A7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0D64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4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D6467"/>
    <w:rPr>
      <w:b/>
      <w:bCs/>
    </w:rPr>
  </w:style>
  <w:style w:type="paragraph" w:styleId="a4">
    <w:name w:val="Normal (Web)"/>
    <w:basedOn w:val="a"/>
    <w:uiPriority w:val="99"/>
    <w:semiHidden/>
    <w:unhideWhenUsed/>
    <w:rsid w:val="002E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A7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73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753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1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7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81C73-0A45-4670-8455-5603F452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2019-05-23T07:09:00Z</dcterms:created>
  <dcterms:modified xsi:type="dcterms:W3CDTF">2019-05-23T07:09:00Z</dcterms:modified>
</cp:coreProperties>
</file>