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6646C0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Заява </w:t>
      </w:r>
      <w:r w:rsidR="002138A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 надання </w:t>
      </w:r>
      <w:r w:rsidR="00D313A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дозв</w:t>
      </w:r>
      <w:r w:rsidR="002138A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олу</w:t>
      </w:r>
      <w:r w:rsidR="00D313A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на побачення</w:t>
      </w:r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73451" w:rsidTr="004E1222">
        <w:tc>
          <w:tcPr>
            <w:tcW w:w="4643" w:type="dxa"/>
          </w:tcPr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/>
                <w:bCs/>
                <w:color w:val="120C00"/>
                <w:lang w:val="uk-UA"/>
              </w:rPr>
              <w:t>До Із</w:t>
            </w:r>
            <w:r>
              <w:rPr>
                <w:b/>
                <w:bCs/>
                <w:color w:val="120C00"/>
                <w:lang w:val="uk-UA"/>
              </w:rPr>
              <w:t xml:space="preserve">маїльського міськрайонного суду </w:t>
            </w:r>
          </w:p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>Одеської області</w:t>
            </w:r>
          </w:p>
          <w:p w:rsid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 xml:space="preserve">68600, м. Ізмаїл, вул. </w:t>
            </w:r>
            <w:proofErr w:type="spellStart"/>
            <w:r>
              <w:rPr>
                <w:b/>
                <w:bCs/>
                <w:color w:val="120C00"/>
                <w:lang w:val="uk-UA"/>
              </w:rPr>
              <w:t>Клушина</w:t>
            </w:r>
            <w:proofErr w:type="spellEnd"/>
            <w:r>
              <w:rPr>
                <w:b/>
                <w:bCs/>
                <w:color w:val="120C00"/>
                <w:lang w:val="uk-UA"/>
              </w:rPr>
              <w:t>, 2</w:t>
            </w:r>
          </w:p>
          <w:p w:rsidR="00A73451" w:rsidRPr="00A73451" w:rsidRDefault="006646C0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 xml:space="preserve"> </w:t>
            </w:r>
            <w:r w:rsidR="00A73451" w:rsidRPr="00A73451">
              <w:rPr>
                <w:bCs/>
                <w:color w:val="120C00"/>
                <w:lang w:val="uk-UA"/>
              </w:rPr>
              <w:t>Заявник:________________П.І.Б.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Адреса_</w:t>
            </w:r>
            <w:r>
              <w:rPr>
                <w:bCs/>
                <w:color w:val="120C00"/>
                <w:lang w:val="uk-UA"/>
              </w:rPr>
              <w:t>________________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Телефон_</w:t>
            </w:r>
            <w:r>
              <w:rPr>
                <w:bCs/>
                <w:color w:val="120C00"/>
                <w:lang w:val="uk-UA"/>
              </w:rPr>
              <w:t>_______________</w:t>
            </w:r>
          </w:p>
          <w:p w:rsidR="00A73451" w:rsidRPr="00A73451" w:rsidRDefault="002138AC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 xml:space="preserve"> </w:t>
            </w:r>
          </w:p>
        </w:tc>
      </w:tr>
    </w:tbl>
    <w:p w:rsidR="00A73451" w:rsidRDefault="00A73451" w:rsidP="002E6DF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lang w:val="uk-UA"/>
        </w:rPr>
      </w:pPr>
    </w:p>
    <w:p w:rsidR="006646C0" w:rsidRPr="006646C0" w:rsidRDefault="006646C0" w:rsidP="00664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 </w:t>
      </w:r>
      <w:r w:rsidR="0021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 дозволу на побачення</w:t>
      </w: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138AC" w:rsidRDefault="002138AC" w:rsidP="002138A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AC">
        <w:rPr>
          <w:rFonts w:ascii="Times New Roman" w:hAnsi="Times New Roman" w:cs="Times New Roman"/>
          <w:sz w:val="24"/>
          <w:szCs w:val="24"/>
        </w:rPr>
        <w:t>Прошу Вас надати дозвіл на побачення з обвинуваченим (</w:t>
      </w:r>
      <w:proofErr w:type="spellStart"/>
      <w:r w:rsidRPr="002138AC">
        <w:rPr>
          <w:rFonts w:ascii="Times New Roman" w:hAnsi="Times New Roman" w:cs="Times New Roman"/>
          <w:sz w:val="24"/>
          <w:szCs w:val="24"/>
        </w:rPr>
        <w:t>ною</w:t>
      </w:r>
      <w:proofErr w:type="spellEnd"/>
      <w:r w:rsidRPr="002138AC">
        <w:rPr>
          <w:rFonts w:ascii="Times New Roman" w:hAnsi="Times New Roman" w:cs="Times New Roman"/>
          <w:sz w:val="24"/>
          <w:szCs w:val="24"/>
        </w:rPr>
        <w:t>)/засудженим (</w:t>
      </w:r>
      <w:proofErr w:type="spellStart"/>
      <w:r w:rsidRPr="002138AC">
        <w:rPr>
          <w:rFonts w:ascii="Times New Roman" w:hAnsi="Times New Roman" w:cs="Times New Roman"/>
          <w:sz w:val="24"/>
          <w:szCs w:val="24"/>
        </w:rPr>
        <w:t>ною</w:t>
      </w:r>
      <w:proofErr w:type="spellEnd"/>
      <w:r w:rsidRPr="002138AC">
        <w:rPr>
          <w:rFonts w:ascii="Times New Roman" w:hAnsi="Times New Roman" w:cs="Times New Roman"/>
          <w:sz w:val="24"/>
          <w:szCs w:val="24"/>
        </w:rPr>
        <w:t>) _____________________________________ вказати П.І.Б. засудженого/обвинуваченого який доводиться мені _______________________________________. вказати ступінь родинного зв’язку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6C0" w:rsidRPr="006646C0" w:rsidRDefault="002138AC" w:rsidP="002138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AC">
        <w:rPr>
          <w:rFonts w:ascii="Times New Roman" w:hAnsi="Times New Roman" w:cs="Times New Roman"/>
          <w:sz w:val="24"/>
          <w:szCs w:val="24"/>
        </w:rPr>
        <w:t xml:space="preserve"> Додаток: копія паспорту, копія документу, який підтверджує ступінь родинного зв’</w:t>
      </w:r>
      <w:r>
        <w:rPr>
          <w:rFonts w:ascii="Times New Roman" w:hAnsi="Times New Roman" w:cs="Times New Roman"/>
          <w:sz w:val="24"/>
          <w:szCs w:val="24"/>
        </w:rPr>
        <w:t>язку.</w:t>
      </w:r>
      <w:r w:rsidR="006646C0"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                                                                  </w:t>
      </w:r>
      <w:r w:rsidR="006646C0" w:rsidRPr="002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  </w:t>
      </w:r>
      <w:r w:rsidR="006646C0"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646C0"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6C0" w:rsidRPr="002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C8C" w:rsidRPr="002138AC" w:rsidRDefault="006646C0" w:rsidP="006646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bookmarkStart w:id="0" w:name="_GoBack"/>
      <w:r w:rsidRPr="002138AC">
        <w:rPr>
          <w:b/>
          <w:lang w:val="uk-UA"/>
        </w:rPr>
        <w:t>Дата</w:t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</w:r>
      <w:r w:rsidRPr="002138AC">
        <w:rPr>
          <w:b/>
          <w:lang w:val="uk-UA"/>
        </w:rPr>
        <w:tab/>
        <w:t xml:space="preserve">підпис  </w:t>
      </w:r>
      <w:bookmarkEnd w:id="0"/>
    </w:p>
    <w:sectPr w:rsidR="00CF3C8C" w:rsidRPr="0021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2138AC"/>
    <w:rsid w:val="002E6DF7"/>
    <w:rsid w:val="00303ACE"/>
    <w:rsid w:val="0041345C"/>
    <w:rsid w:val="004E1222"/>
    <w:rsid w:val="006646C0"/>
    <w:rsid w:val="00A73451"/>
    <w:rsid w:val="00AB4035"/>
    <w:rsid w:val="00CC6621"/>
    <w:rsid w:val="00CF3C8C"/>
    <w:rsid w:val="00D313A8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611C-1558-4D7C-A9AF-5AD11CE0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2019-05-23T07:19:00Z</dcterms:created>
  <dcterms:modified xsi:type="dcterms:W3CDTF">2019-05-23T07:22:00Z</dcterms:modified>
</cp:coreProperties>
</file>