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0D6467" w:rsidRDefault="006646C0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Заява </w:t>
      </w:r>
      <w:r w:rsidR="002138A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про </w:t>
      </w:r>
      <w:r w:rsidR="001B02D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скасування судового наказу</w:t>
      </w:r>
      <w:bookmarkStart w:id="0" w:name="_GoBack"/>
      <w:bookmarkEnd w:id="0"/>
    </w:p>
    <w:p w:rsidR="00A73451" w:rsidRDefault="000D6467" w:rsidP="004E1222">
      <w:pPr>
        <w:spacing w:after="150" w:line="240" w:lineRule="auto"/>
        <w:outlineLvl w:val="0"/>
        <w:rPr>
          <w:rFonts w:ascii="HelveticaNeueCyr-Roman" w:hAnsi="HelveticaNeueCyr-Roman"/>
          <w:b/>
          <w:bCs/>
          <w:color w:val="120C00"/>
          <w:sz w:val="36"/>
          <w:szCs w:val="36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Зразок</w:t>
      </w:r>
    </w:p>
    <w:p w:rsidR="00194C9C" w:rsidRDefault="00194C9C" w:rsidP="00194C9C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C269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Ізмаїльського міськрайонного суду </w:t>
      </w:r>
    </w:p>
    <w:p w:rsidR="00194C9C" w:rsidRPr="002C269B" w:rsidRDefault="00194C9C" w:rsidP="00194C9C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Одеської області</w:t>
      </w:r>
    </w:p>
    <w:p w:rsidR="00194C9C" w:rsidRPr="002C269B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9C" w:rsidRPr="002C269B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816E4" w:rsidRPr="001B02DD">
        <w:rPr>
          <w:rFonts w:ascii="Times New Roman" w:hAnsi="Times New Roman" w:cs="Times New Roman"/>
          <w:b/>
          <w:sz w:val="24"/>
          <w:szCs w:val="24"/>
        </w:rPr>
        <w:t>Боржник</w:t>
      </w:r>
      <w:r w:rsidRPr="001B02DD">
        <w:rPr>
          <w:rFonts w:ascii="Times New Roman" w:hAnsi="Times New Roman" w:cs="Times New Roman"/>
          <w:b/>
          <w:sz w:val="24"/>
          <w:szCs w:val="24"/>
        </w:rPr>
        <w:t>:</w:t>
      </w:r>
      <w:r w:rsidR="001B02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(повне найменування (для юридичних осіб) або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ім’я (прізвище, ім’я та по батькові) (для фізичних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осіб), їх місцезнаходження   (для юридичних осіб)     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місце проживання, ідентифікаційний код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юридичної особи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ЄДР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 і організацій України заявника та  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боржника, реєстраційний номер облікової картки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 податків (для фізичних осіб) за його</w:t>
      </w:r>
    </w:p>
    <w:p w:rsid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наявності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DD" w:rsidRPr="002C269B" w:rsidRDefault="001B02DD" w:rsidP="001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Стягувач</w:t>
      </w:r>
      <w:proofErr w:type="spellEnd"/>
      <w:r w:rsidRPr="001B0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(повне найменування (для юридичних осіб) або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ім’я (прізвище, ім’я та по батькові) (для фізичних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осіб), їх місцезнаходження   (для юридичних осіб)     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місце проживання, ідентифікаційний код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юридичної особи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ЄДР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 і організацій України заявника та  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боржника, реєстраційний номер облікової картки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 податків (для фізичних осіб) за його</w:t>
      </w:r>
    </w:p>
    <w:p w:rsidR="001B02DD" w:rsidRPr="001B02DD" w:rsidRDefault="001B02DD" w:rsidP="001B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наявності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4C9C" w:rsidRPr="002C269B" w:rsidRDefault="00194C9C" w:rsidP="00194C9C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</w:p>
    <w:p w:rsidR="00194C9C" w:rsidRPr="001B02DD" w:rsidRDefault="00194C9C" w:rsidP="00194C9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B02DD" w:rsidRPr="001B02DD" w:rsidRDefault="001B02DD" w:rsidP="001B02DD">
      <w:pPr>
        <w:pStyle w:val="a4"/>
        <w:shd w:val="clear" w:color="auto" w:fill="FFFFFF"/>
        <w:spacing w:before="0" w:beforeAutospacing="0" w:after="150" w:afterAutospacing="0"/>
        <w:jc w:val="center"/>
      </w:pPr>
      <w:r w:rsidRPr="001B02DD">
        <w:t xml:space="preserve">  </w:t>
      </w:r>
      <w:r w:rsidRPr="001B02DD">
        <w:rPr>
          <w:b/>
          <w:bCs/>
        </w:rPr>
        <w:t>ЗАЯВА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скасування судового наказу </w:t>
      </w:r>
    </w:p>
    <w:p w:rsidR="001B02DD" w:rsidRDefault="001B02DD" w:rsidP="001B0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__________________від ___________________, виданого 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Ізмаїльським міськрайонним судом Одеської області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</w:p>
    <w:p w:rsidR="001B02DD" w:rsidRPr="001B02DD" w:rsidRDefault="001B02DD" w:rsidP="001B02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Ізмаїльським міськрайонним судом Одеської області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видано судовий наказ за заявою ________________________(ім’я, найменування </w:t>
      </w:r>
      <w:proofErr w:type="spellStart"/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стягувача</w:t>
      </w:r>
      <w:proofErr w:type="spellEnd"/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 стягнення з мене (нас) на користь </w:t>
      </w:r>
      <w:proofErr w:type="spellStart"/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стягувача</w:t>
      </w:r>
      <w:proofErr w:type="spellEnd"/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коштів (заборгованості ) за _________________________ в сумі _____грн.______ коп.. та судового збору в сумі ______________грн.</w:t>
      </w:r>
    </w:p>
    <w:p w:rsidR="001B02DD" w:rsidRPr="001B02DD" w:rsidRDefault="001B02DD" w:rsidP="001B02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Судовий наказ отримав   «___»_______________ року  </w:t>
      </w: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(якщо пропущено п’ятнадцятиденний строк з дня отримання судового наказу для подання заяви про його скасування – зазначення підстав для поновлення такого строку).</w:t>
      </w:r>
    </w:p>
    <w:p w:rsidR="001B02DD" w:rsidRPr="001B02DD" w:rsidRDefault="001B02DD" w:rsidP="001B02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Вважаю, що наказ підлягає скасуванню, оскільки _______________________________ (</w:t>
      </w: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посилання на обставини, які свідчать про повну або часткову необґрунтованість  вимог </w:t>
      </w:r>
      <w:proofErr w:type="spellStart"/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стягувача</w:t>
      </w:r>
      <w:proofErr w:type="spellEnd"/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B02DD" w:rsidRPr="001B02DD" w:rsidRDefault="001B02DD" w:rsidP="001B02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Доказами , що підтверджують необґрунтованість вимог </w:t>
      </w:r>
      <w:proofErr w:type="spellStart"/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стягувача</w:t>
      </w:r>
      <w:proofErr w:type="spellEnd"/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правомірність  скасування судового наказу  є _________________________________________( </w:t>
      </w: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посилання на докази, якими  боржник обґрунтовує свої заперечення  проти вимог </w:t>
      </w:r>
      <w:proofErr w:type="spellStart"/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стягувача</w:t>
      </w:r>
      <w:proofErr w:type="spellEnd"/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викладеного, керуючись ст. ст. 170,171 ЦПК України ,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ПРОШУ: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        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Поновити строк для подання заяви про скасування судового наказу № ______________ від _____________________, виданого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Ізмаїльським міськрайонним судом Одеської області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якщо  пропущено п’ятнадцятиденний строк з дня отримання судового наказу для подання заяви про його скасування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Скасувати судовий наказ  № ___________ від ________________________________, виданий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Ізмаїльським міськрайонним судом Одеської області 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стягнення з мене (нас ) коштів (заборгованості за ) ________________________ в сумі ______________ на користь _________________________________(ім’я, найменування </w:t>
      </w:r>
      <w:proofErr w:type="spellStart"/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стягувача</w:t>
      </w:r>
      <w:proofErr w:type="spellEnd"/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: </w:t>
      </w: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(перелік документів , що додаються)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що підтверджує сплату судового збору;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що підтверджує повноваження представника боржника, якщо заява подається таким представником;</w:t>
      </w:r>
    </w:p>
    <w:p w:rsid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клопотання про поновлення пропущеного строку, якщо заява подається після спливу строку, передбаченого частиною першою цієї статті.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Дата                                                                                                        </w:t>
      </w:r>
      <w:proofErr w:type="gramStart"/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</w:t>
      </w:r>
      <w:proofErr w:type="gramEnd"/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ідпис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2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</w:p>
    <w:p w:rsidR="001B02DD" w:rsidRPr="001B02DD" w:rsidRDefault="001B02DD" w:rsidP="001B0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94C9C" w:rsidRPr="001B02DD" w:rsidRDefault="001B02DD" w:rsidP="001B02DD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3C8C" w:rsidRPr="001B02DD" w:rsidRDefault="00CF3C8C" w:rsidP="006646C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lang w:val="uk-UA"/>
        </w:rPr>
      </w:pPr>
    </w:p>
    <w:sectPr w:rsidR="00CF3C8C" w:rsidRPr="001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194C9C"/>
    <w:rsid w:val="001B02DD"/>
    <w:rsid w:val="002138AC"/>
    <w:rsid w:val="002E6DF7"/>
    <w:rsid w:val="00303ACE"/>
    <w:rsid w:val="0041345C"/>
    <w:rsid w:val="004E1222"/>
    <w:rsid w:val="005816E4"/>
    <w:rsid w:val="006646C0"/>
    <w:rsid w:val="00A73451"/>
    <w:rsid w:val="00AB4035"/>
    <w:rsid w:val="00CC6621"/>
    <w:rsid w:val="00CF3C8C"/>
    <w:rsid w:val="00D313A8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4A0F-4A92-46BA-83F2-0C7AE952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2019-05-23T07:42:00Z</dcterms:created>
  <dcterms:modified xsi:type="dcterms:W3CDTF">2019-05-23T07:42:00Z</dcterms:modified>
</cp:coreProperties>
</file>