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879" w:rsidRPr="00034B6C" w:rsidRDefault="00DA2879" w:rsidP="00DA2879">
      <w:pPr>
        <w:pStyle w:val="1"/>
        <w:shd w:val="clear" w:color="auto" w:fill="FFFFFF"/>
        <w:spacing w:before="0" w:beforeAutospacing="0" w:after="150" w:afterAutospacing="0"/>
        <w:rPr>
          <w:b w:val="0"/>
          <w:bCs w:val="0"/>
          <w:sz w:val="36"/>
          <w:szCs w:val="36"/>
          <w:lang w:val="uk-UA"/>
        </w:rPr>
      </w:pPr>
      <w:r w:rsidRPr="00034B6C">
        <w:rPr>
          <w:b w:val="0"/>
          <w:bCs w:val="0"/>
          <w:sz w:val="36"/>
          <w:szCs w:val="36"/>
          <w:lang w:val="uk-UA"/>
        </w:rPr>
        <w:t>Зразок (бланк) позовної заяви про скасування постанови про притягне</w:t>
      </w:r>
      <w:bookmarkStart w:id="0" w:name="_GoBack"/>
      <w:bookmarkEnd w:id="0"/>
      <w:r w:rsidRPr="00034B6C">
        <w:rPr>
          <w:b w:val="0"/>
          <w:bCs w:val="0"/>
          <w:sz w:val="36"/>
          <w:szCs w:val="36"/>
          <w:lang w:val="uk-UA"/>
        </w:rPr>
        <w:t>ння до адміністративної відповідальності</w:t>
      </w:r>
    </w:p>
    <w:p w:rsidR="00CF3C8C" w:rsidRPr="00F24617" w:rsidRDefault="00CF3C8C">
      <w:pPr>
        <w:rPr>
          <w:rFonts w:ascii="Times New Roman" w:hAnsi="Times New Roman" w:cs="Times New Roman"/>
          <w:sz w:val="24"/>
          <w:szCs w:val="24"/>
          <w:lang w:val="ru-RU"/>
        </w:rPr>
      </w:pPr>
    </w:p>
    <w:tbl>
      <w:tblPr>
        <w:tblStyle w:val="a6"/>
        <w:tblW w:w="524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5D4B37" w:rsidRPr="00D8499E" w:rsidTr="00CC4B25">
        <w:tc>
          <w:tcPr>
            <w:tcW w:w="5244" w:type="dxa"/>
          </w:tcPr>
          <w:p w:rsidR="005D4B37" w:rsidRPr="00D8499E" w:rsidRDefault="005D4B37" w:rsidP="00CC4B25">
            <w:pPr>
              <w:pStyle w:val="a3"/>
              <w:spacing w:before="0" w:beforeAutospacing="0" w:after="0" w:afterAutospacing="0"/>
              <w:ind w:left="742" w:hanging="742"/>
              <w:jc w:val="both"/>
              <w:rPr>
                <w:rStyle w:val="a4"/>
                <w:color w:val="3A3A3A"/>
                <w:lang w:val="uk-UA"/>
              </w:rPr>
            </w:pPr>
            <w:r w:rsidRPr="00D8499E">
              <w:rPr>
                <w:rStyle w:val="a4"/>
                <w:color w:val="3A3A3A"/>
                <w:lang w:val="uk-UA"/>
              </w:rPr>
              <w:t xml:space="preserve">      Ізмаїльський міськрайонний суд                            </w:t>
            </w:r>
          </w:p>
          <w:p w:rsidR="005D4B37" w:rsidRPr="00D8499E" w:rsidRDefault="005D4B37" w:rsidP="00CC4B25">
            <w:pPr>
              <w:pStyle w:val="a3"/>
              <w:spacing w:before="0" w:beforeAutospacing="0" w:after="0" w:afterAutospacing="0"/>
              <w:ind w:left="742" w:hanging="742"/>
              <w:jc w:val="both"/>
              <w:rPr>
                <w:rStyle w:val="a4"/>
                <w:color w:val="3A3A3A"/>
                <w:lang w:val="uk-UA"/>
              </w:rPr>
            </w:pPr>
            <w:r w:rsidRPr="00D8499E">
              <w:rPr>
                <w:rStyle w:val="a4"/>
                <w:color w:val="3A3A3A"/>
                <w:lang w:val="uk-UA"/>
              </w:rPr>
              <w:t xml:space="preserve">       Одеської області </w:t>
            </w:r>
          </w:p>
          <w:p w:rsidR="005D4B37" w:rsidRPr="00D8499E" w:rsidRDefault="005D4B37" w:rsidP="00CC4B25">
            <w:pPr>
              <w:pStyle w:val="a3"/>
              <w:spacing w:before="0" w:beforeAutospacing="0" w:after="0" w:afterAutospacing="0"/>
              <w:jc w:val="both"/>
              <w:rPr>
                <w:rStyle w:val="a4"/>
                <w:b w:val="0"/>
                <w:lang w:val="uk-UA"/>
              </w:rPr>
            </w:pPr>
            <w:r w:rsidRPr="00D8499E">
              <w:rPr>
                <w:rStyle w:val="a4"/>
                <w:b w:val="0"/>
                <w:color w:val="3A3A3A"/>
                <w:lang w:val="uk-UA"/>
              </w:rPr>
              <w:t xml:space="preserve">       </w:t>
            </w:r>
            <w:r w:rsidRPr="00D8499E">
              <w:rPr>
                <w:rStyle w:val="a4"/>
                <w:b w:val="0"/>
                <w:lang w:val="uk-UA"/>
              </w:rPr>
              <w:t xml:space="preserve">68600 м. Ізмаїл, вул. </w:t>
            </w:r>
            <w:proofErr w:type="spellStart"/>
            <w:r w:rsidRPr="00D8499E">
              <w:rPr>
                <w:rStyle w:val="a4"/>
                <w:b w:val="0"/>
                <w:lang w:val="uk-UA"/>
              </w:rPr>
              <w:t>Клушина</w:t>
            </w:r>
            <w:proofErr w:type="spellEnd"/>
            <w:r w:rsidRPr="00D8499E">
              <w:rPr>
                <w:rStyle w:val="a4"/>
                <w:b w:val="0"/>
                <w:lang w:val="uk-UA"/>
              </w:rPr>
              <w:t>, 2</w:t>
            </w:r>
          </w:p>
          <w:p w:rsidR="005D4B37" w:rsidRPr="00D8499E" w:rsidRDefault="005D4B37" w:rsidP="00CC4B25">
            <w:pPr>
              <w:pStyle w:val="a3"/>
              <w:spacing w:before="0" w:beforeAutospacing="0" w:after="0" w:afterAutospacing="0"/>
              <w:jc w:val="both"/>
              <w:rPr>
                <w:rStyle w:val="a4"/>
                <w:b w:val="0"/>
                <w:color w:val="3A3A3A"/>
                <w:lang w:val="uk-UA"/>
              </w:rPr>
            </w:pPr>
          </w:p>
          <w:p w:rsidR="005D4B37" w:rsidRPr="00D8499E" w:rsidRDefault="005D4B37" w:rsidP="00CC4B25">
            <w:pPr>
              <w:pStyle w:val="a3"/>
              <w:spacing w:before="0" w:beforeAutospacing="0" w:after="0" w:afterAutospacing="0"/>
              <w:jc w:val="both"/>
              <w:rPr>
                <w:rStyle w:val="a4"/>
                <w:b w:val="0"/>
                <w:lang w:val="uk-UA"/>
              </w:rPr>
            </w:pPr>
            <w:r w:rsidRPr="00D8499E">
              <w:rPr>
                <w:rStyle w:val="a4"/>
                <w:b w:val="0"/>
                <w:color w:val="3A3A3A"/>
                <w:lang w:val="uk-UA"/>
              </w:rPr>
              <w:t xml:space="preserve">      </w:t>
            </w:r>
            <w:r w:rsidR="00C13231">
              <w:rPr>
                <w:rStyle w:val="a4"/>
                <w:color w:val="3A3A3A"/>
                <w:lang w:val="uk-UA"/>
              </w:rPr>
              <w:t>Позивач</w:t>
            </w:r>
            <w:r w:rsidRPr="00D8499E">
              <w:rPr>
                <w:rStyle w:val="a4"/>
                <w:lang w:val="uk-UA"/>
              </w:rPr>
              <w:t>:</w:t>
            </w:r>
            <w:r w:rsidRPr="00D8499E">
              <w:rPr>
                <w:rStyle w:val="a4"/>
                <w:b w:val="0"/>
                <w:lang w:val="uk-UA"/>
              </w:rPr>
              <w:t xml:space="preserve"> </w:t>
            </w:r>
            <w:r w:rsidR="00C13231">
              <w:rPr>
                <w:rStyle w:val="a4"/>
                <w:b w:val="0"/>
                <w:lang w:val="uk-UA"/>
              </w:rPr>
              <w:t>______________________________</w:t>
            </w:r>
          </w:p>
          <w:p w:rsidR="005D4B37" w:rsidRPr="00D8499E" w:rsidRDefault="005D4B37" w:rsidP="00CC4B25">
            <w:pPr>
              <w:pStyle w:val="a3"/>
              <w:spacing w:before="0" w:beforeAutospacing="0" w:after="0" w:afterAutospacing="0"/>
              <w:jc w:val="both"/>
              <w:rPr>
                <w:rStyle w:val="a4"/>
                <w:b w:val="0"/>
                <w:lang w:val="uk-UA"/>
              </w:rPr>
            </w:pPr>
            <w:r w:rsidRPr="00D8499E">
              <w:rPr>
                <w:rStyle w:val="a4"/>
                <w:b w:val="0"/>
                <w:lang w:val="uk-UA"/>
              </w:rPr>
              <w:t xml:space="preserve">      Зареєстроване місце проживання________</w:t>
            </w:r>
          </w:p>
          <w:p w:rsidR="005D4B37" w:rsidRPr="00D8499E" w:rsidRDefault="005D4B37" w:rsidP="00CC4B25">
            <w:pPr>
              <w:pStyle w:val="a3"/>
              <w:spacing w:before="0" w:beforeAutospacing="0" w:after="0" w:afterAutospacing="0"/>
              <w:jc w:val="both"/>
              <w:rPr>
                <w:rStyle w:val="a4"/>
                <w:b w:val="0"/>
                <w:lang w:val="uk-UA"/>
              </w:rPr>
            </w:pPr>
            <w:r w:rsidRPr="00D8499E">
              <w:rPr>
                <w:rStyle w:val="a4"/>
                <w:b w:val="0"/>
                <w:lang w:val="uk-UA"/>
              </w:rPr>
              <w:t xml:space="preserve">      Фактичне місце проживання____________</w:t>
            </w:r>
          </w:p>
          <w:p w:rsidR="005D4B37" w:rsidRPr="00D8499E" w:rsidRDefault="005D4B37" w:rsidP="00CC4B25">
            <w:pPr>
              <w:pStyle w:val="a3"/>
              <w:spacing w:before="0" w:beforeAutospacing="0" w:after="0" w:afterAutospacing="0"/>
              <w:jc w:val="both"/>
              <w:rPr>
                <w:rStyle w:val="a4"/>
                <w:b w:val="0"/>
                <w:lang w:val="uk-UA"/>
              </w:rPr>
            </w:pPr>
            <w:r w:rsidRPr="00D8499E">
              <w:rPr>
                <w:rStyle w:val="a4"/>
                <w:b w:val="0"/>
                <w:lang w:val="uk-UA"/>
              </w:rPr>
              <w:t xml:space="preserve">       Телефон ______________________________  </w:t>
            </w:r>
          </w:p>
          <w:p w:rsidR="005D4B37" w:rsidRPr="00D8499E" w:rsidRDefault="005D4B37" w:rsidP="00CC4B25">
            <w:pPr>
              <w:pStyle w:val="a3"/>
              <w:spacing w:before="0" w:beforeAutospacing="0" w:after="0" w:afterAutospacing="0"/>
              <w:jc w:val="both"/>
              <w:rPr>
                <w:rStyle w:val="a4"/>
                <w:b w:val="0"/>
                <w:lang w:val="uk-UA"/>
              </w:rPr>
            </w:pPr>
            <w:r w:rsidRPr="00D8499E">
              <w:rPr>
                <w:rStyle w:val="a4"/>
                <w:b w:val="0"/>
                <w:lang w:val="uk-UA"/>
              </w:rPr>
              <w:t xml:space="preserve">        </w:t>
            </w:r>
          </w:p>
          <w:p w:rsidR="005D4B37" w:rsidRPr="00D8499E" w:rsidRDefault="005D4B37" w:rsidP="00CC4B25">
            <w:pPr>
              <w:pStyle w:val="a3"/>
              <w:spacing w:before="0" w:beforeAutospacing="0" w:after="0" w:afterAutospacing="0"/>
              <w:jc w:val="both"/>
              <w:rPr>
                <w:rStyle w:val="a4"/>
                <w:b w:val="0"/>
                <w:lang w:val="uk-UA"/>
              </w:rPr>
            </w:pPr>
            <w:r w:rsidRPr="00D8499E">
              <w:rPr>
                <w:rStyle w:val="a4"/>
                <w:lang w:val="uk-UA"/>
              </w:rPr>
              <w:t xml:space="preserve">      </w:t>
            </w:r>
            <w:r w:rsidR="00C13231">
              <w:rPr>
                <w:rStyle w:val="a4"/>
                <w:lang w:val="uk-UA"/>
              </w:rPr>
              <w:t>Відповідач</w:t>
            </w:r>
            <w:r w:rsidRPr="00D8499E">
              <w:rPr>
                <w:rStyle w:val="a4"/>
                <w:lang w:val="uk-UA"/>
              </w:rPr>
              <w:t>:</w:t>
            </w:r>
            <w:r w:rsidRPr="00D8499E">
              <w:rPr>
                <w:rStyle w:val="a4"/>
                <w:b w:val="0"/>
                <w:lang w:val="uk-UA"/>
              </w:rPr>
              <w:t xml:space="preserve"> </w:t>
            </w:r>
            <w:r w:rsidR="00C13231">
              <w:rPr>
                <w:rStyle w:val="a4"/>
                <w:b w:val="0"/>
                <w:lang w:val="uk-UA"/>
              </w:rPr>
              <w:t>___________________________</w:t>
            </w:r>
            <w:r w:rsidRPr="00D8499E">
              <w:rPr>
                <w:rStyle w:val="a4"/>
                <w:b w:val="0"/>
                <w:lang w:val="uk-UA"/>
              </w:rPr>
              <w:t xml:space="preserve"> </w:t>
            </w:r>
          </w:p>
          <w:p w:rsidR="005D4B37" w:rsidRPr="00671292" w:rsidRDefault="005D4B37" w:rsidP="00671292">
            <w:pPr>
              <w:pStyle w:val="a3"/>
              <w:spacing w:before="0" w:beforeAutospacing="0" w:after="0" w:afterAutospacing="0"/>
              <w:jc w:val="both"/>
              <w:rPr>
                <w:rStyle w:val="a4"/>
                <w:b w:val="0"/>
                <w:color w:val="3A3A3A"/>
                <w:lang w:val="uk-UA"/>
              </w:rPr>
            </w:pPr>
            <w:r w:rsidRPr="00D8499E">
              <w:rPr>
                <w:rStyle w:val="a4"/>
                <w:b w:val="0"/>
                <w:lang w:val="uk-UA"/>
              </w:rPr>
              <w:t xml:space="preserve">      </w:t>
            </w:r>
            <w:r w:rsidR="00671292">
              <w:rPr>
                <w:rStyle w:val="a4"/>
                <w:b w:val="0"/>
                <w:lang w:val="uk-UA"/>
              </w:rPr>
              <w:t xml:space="preserve"> </w:t>
            </w:r>
            <w:r w:rsidR="00C13231">
              <w:rPr>
                <w:rStyle w:val="a4"/>
                <w:b w:val="0"/>
                <w:lang w:val="uk-UA"/>
              </w:rPr>
              <w:t>місцезнаходження______________________</w:t>
            </w:r>
            <w:r w:rsidRPr="00671292">
              <w:rPr>
                <w:rStyle w:val="a4"/>
                <w:b w:val="0"/>
                <w:lang w:val="uk-UA"/>
              </w:rPr>
              <w:t xml:space="preserve"> </w:t>
            </w:r>
          </w:p>
          <w:p w:rsidR="005D4B37" w:rsidRPr="00C13231" w:rsidRDefault="00671292" w:rsidP="00CC4B25">
            <w:pPr>
              <w:pStyle w:val="a3"/>
              <w:spacing w:before="0" w:beforeAutospacing="0" w:after="0" w:afterAutospacing="0"/>
              <w:jc w:val="both"/>
              <w:rPr>
                <w:rStyle w:val="a5"/>
                <w:rFonts w:ascii="HelveticaNeueCyr-Roman" w:hAnsi="HelveticaNeueCyr-Roman"/>
                <w:i w:val="0"/>
                <w:shd w:val="clear" w:color="auto" w:fill="FFFFFF"/>
                <w:lang w:val="uk-UA"/>
              </w:rPr>
            </w:pPr>
            <w:r>
              <w:rPr>
                <w:rStyle w:val="a4"/>
                <w:color w:val="3A3A3A"/>
                <w:lang w:val="uk-UA"/>
              </w:rPr>
              <w:t xml:space="preserve">       </w:t>
            </w:r>
            <w:r w:rsidR="00C13231">
              <w:rPr>
                <w:rStyle w:val="a5"/>
                <w:rFonts w:ascii="HelveticaNeueCyr-Roman" w:hAnsi="HelveticaNeueCyr-Roman"/>
                <w:i w:val="0"/>
                <w:shd w:val="clear" w:color="auto" w:fill="FFFFFF"/>
                <w:lang w:val="uk-UA"/>
              </w:rPr>
              <w:t xml:space="preserve"> </w:t>
            </w:r>
          </w:p>
          <w:p w:rsidR="00671292" w:rsidRPr="00671292" w:rsidRDefault="00671292" w:rsidP="00CC4B25">
            <w:pPr>
              <w:pStyle w:val="a3"/>
              <w:spacing w:before="0" w:beforeAutospacing="0" w:after="0" w:afterAutospacing="0"/>
              <w:jc w:val="both"/>
              <w:rPr>
                <w:rStyle w:val="a4"/>
                <w:i/>
                <w:color w:val="3A3A3A"/>
                <w:lang w:val="uk-UA"/>
              </w:rPr>
            </w:pPr>
          </w:p>
        </w:tc>
      </w:tr>
    </w:tbl>
    <w:p w:rsidR="00C13231" w:rsidRPr="00C13231" w:rsidRDefault="00C13231" w:rsidP="00C13231">
      <w:pPr>
        <w:shd w:val="clear" w:color="auto" w:fill="FFFFFF"/>
        <w:spacing w:after="0" w:line="240" w:lineRule="auto"/>
        <w:jc w:val="center"/>
        <w:rPr>
          <w:rFonts w:ascii="Times New Roman" w:eastAsia="Times New Roman" w:hAnsi="Times New Roman" w:cs="Times New Roman"/>
          <w:sz w:val="24"/>
          <w:szCs w:val="24"/>
          <w:lang w:eastAsia="ru-RU"/>
        </w:rPr>
      </w:pPr>
      <w:r w:rsidRPr="00C13231">
        <w:rPr>
          <w:rFonts w:ascii="Times New Roman" w:eastAsia="Times New Roman" w:hAnsi="Times New Roman" w:cs="Times New Roman"/>
          <w:b/>
          <w:bCs/>
          <w:sz w:val="24"/>
          <w:szCs w:val="24"/>
          <w:lang w:eastAsia="ru-RU"/>
        </w:rPr>
        <w:t>ПОЗОВНА ЗАЯВА</w:t>
      </w:r>
    </w:p>
    <w:p w:rsidR="00C13231" w:rsidRPr="00C13231" w:rsidRDefault="00C13231" w:rsidP="00C13231">
      <w:pPr>
        <w:shd w:val="clear" w:color="auto" w:fill="FFFFFF"/>
        <w:spacing w:after="0" w:line="240" w:lineRule="auto"/>
        <w:jc w:val="center"/>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про__________________________________</w:t>
      </w:r>
    </w:p>
    <w:p w:rsidR="00C13231" w:rsidRPr="00C13231" w:rsidRDefault="00C13231" w:rsidP="00C13231">
      <w:pPr>
        <w:shd w:val="clear" w:color="auto" w:fill="FFFFFF"/>
        <w:spacing w:after="0" w:line="240" w:lineRule="auto"/>
        <w:jc w:val="center"/>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(приклад: про скасування постанови серія ___ №______ від _____ 201__ року</w:t>
      </w:r>
    </w:p>
    <w:p w:rsidR="00C13231" w:rsidRPr="00C13231" w:rsidRDefault="00C13231" w:rsidP="00C13231">
      <w:pPr>
        <w:shd w:val="clear" w:color="auto" w:fill="FFFFFF"/>
        <w:spacing w:after="0" w:line="240" w:lineRule="auto"/>
        <w:jc w:val="center"/>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 xml:space="preserve">про притягнення до адміністративної </w:t>
      </w:r>
      <w:r w:rsidR="00034B6C" w:rsidRPr="00C13231">
        <w:rPr>
          <w:rFonts w:ascii="Times New Roman" w:eastAsia="Times New Roman" w:hAnsi="Times New Roman" w:cs="Times New Roman"/>
          <w:sz w:val="24"/>
          <w:szCs w:val="24"/>
          <w:lang w:eastAsia="ru-RU"/>
        </w:rPr>
        <w:t>відповідальності</w:t>
      </w:r>
      <w:r w:rsidRPr="00C13231">
        <w:rPr>
          <w:rFonts w:ascii="Times New Roman" w:eastAsia="Times New Roman" w:hAnsi="Times New Roman" w:cs="Times New Roman"/>
          <w:sz w:val="24"/>
          <w:szCs w:val="24"/>
          <w:lang w:eastAsia="ru-RU"/>
        </w:rPr>
        <w:t>,</w:t>
      </w:r>
    </w:p>
    <w:p w:rsidR="00C13231" w:rsidRPr="00C13231" w:rsidRDefault="00C13231" w:rsidP="00C13231">
      <w:pPr>
        <w:shd w:val="clear" w:color="auto" w:fill="FFFFFF"/>
        <w:spacing w:after="0" w:line="240" w:lineRule="auto"/>
        <w:jc w:val="center"/>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 подана в порядку ст. 286 КАС України)</w:t>
      </w:r>
    </w:p>
    <w:p w:rsidR="00C13231" w:rsidRPr="00C13231" w:rsidRDefault="00C13231" w:rsidP="00C13231">
      <w:pPr>
        <w:shd w:val="clear" w:color="auto" w:fill="FFFFFF"/>
        <w:spacing w:after="0" w:line="240" w:lineRule="auto"/>
        <w:jc w:val="both"/>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u w:val="single"/>
          <w:lang w:eastAsia="ru-RU"/>
        </w:rPr>
        <w:t>Предмет позову.</w:t>
      </w:r>
    </w:p>
    <w:p w:rsidR="00C13231" w:rsidRPr="00C13231" w:rsidRDefault="00C13231" w:rsidP="00C13231">
      <w:pPr>
        <w:shd w:val="clear" w:color="auto" w:fill="FFFFFF"/>
        <w:spacing w:after="0" w:line="240" w:lineRule="auto"/>
        <w:jc w:val="both"/>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 xml:space="preserve">Постановою інспектора роти № __ батальйону Управління патрульної поліції в м. </w:t>
      </w:r>
      <w:r w:rsidR="00034B6C">
        <w:rPr>
          <w:rFonts w:ascii="Times New Roman" w:eastAsia="Times New Roman" w:hAnsi="Times New Roman" w:cs="Times New Roman"/>
          <w:sz w:val="24"/>
          <w:szCs w:val="24"/>
          <w:lang w:eastAsia="ru-RU"/>
        </w:rPr>
        <w:t>Ізмаїлі</w:t>
      </w:r>
      <w:r w:rsidRPr="00C13231">
        <w:rPr>
          <w:rFonts w:ascii="Times New Roman" w:eastAsia="Times New Roman" w:hAnsi="Times New Roman" w:cs="Times New Roman"/>
          <w:sz w:val="24"/>
          <w:szCs w:val="24"/>
          <w:lang w:eastAsia="ru-RU"/>
        </w:rPr>
        <w:t xml:space="preserve">_________ серія ___ №_________ від _______________ 201__ року мене, (ПІБ)_______________ було притягнуто до адміністративної відповідальності у вигляді штрафу в розмірі _________ грн. за ч. ______ст.__________ </w:t>
      </w:r>
      <w:proofErr w:type="spellStart"/>
      <w:r w:rsidRPr="00C13231">
        <w:rPr>
          <w:rFonts w:ascii="Times New Roman" w:eastAsia="Times New Roman" w:hAnsi="Times New Roman" w:cs="Times New Roman"/>
          <w:sz w:val="24"/>
          <w:szCs w:val="24"/>
          <w:lang w:eastAsia="ru-RU"/>
        </w:rPr>
        <w:t>КУпАП</w:t>
      </w:r>
      <w:proofErr w:type="spellEnd"/>
      <w:r w:rsidRPr="00C13231">
        <w:rPr>
          <w:rFonts w:ascii="Times New Roman" w:eastAsia="Times New Roman" w:hAnsi="Times New Roman" w:cs="Times New Roman"/>
          <w:sz w:val="24"/>
          <w:szCs w:val="24"/>
          <w:lang w:eastAsia="ru-RU"/>
        </w:rPr>
        <w:t xml:space="preserve"> за те, що _______________ року о ________ годині в м.(с.) _____________________по вул. _______________________, керуючи транспортним засобом __________________ номерний знак _________________ здійснив ___________________________________________________________________________________________________________________________</w:t>
      </w:r>
      <w:r w:rsidR="00034B6C">
        <w:rPr>
          <w:rFonts w:ascii="Times New Roman" w:eastAsia="Times New Roman" w:hAnsi="Times New Roman" w:cs="Times New Roman"/>
          <w:sz w:val="24"/>
          <w:szCs w:val="24"/>
          <w:lang w:eastAsia="ru-RU"/>
        </w:rPr>
        <w:t>_______________________________</w:t>
      </w:r>
      <w:r w:rsidRPr="00C13231">
        <w:rPr>
          <w:rFonts w:ascii="Times New Roman" w:eastAsia="Times New Roman" w:hAnsi="Times New Roman" w:cs="Times New Roman"/>
          <w:sz w:val="24"/>
          <w:szCs w:val="24"/>
          <w:lang w:eastAsia="ru-RU"/>
        </w:rPr>
        <w:t xml:space="preserve">,чим порушив вимоги </w:t>
      </w:r>
      <w:proofErr w:type="spellStart"/>
      <w:r w:rsidRPr="00C13231">
        <w:rPr>
          <w:rFonts w:ascii="Times New Roman" w:eastAsia="Times New Roman" w:hAnsi="Times New Roman" w:cs="Times New Roman"/>
          <w:sz w:val="24"/>
          <w:szCs w:val="24"/>
          <w:lang w:eastAsia="ru-RU"/>
        </w:rPr>
        <w:t>п.п</w:t>
      </w:r>
      <w:proofErr w:type="spellEnd"/>
      <w:r w:rsidRPr="00C13231">
        <w:rPr>
          <w:rFonts w:ascii="Times New Roman" w:eastAsia="Times New Roman" w:hAnsi="Times New Roman" w:cs="Times New Roman"/>
          <w:sz w:val="24"/>
          <w:szCs w:val="24"/>
          <w:lang w:eastAsia="ru-RU"/>
        </w:rPr>
        <w:t xml:space="preserve"> _____ПДР України.</w:t>
      </w:r>
    </w:p>
    <w:p w:rsidR="00C13231" w:rsidRPr="00C13231" w:rsidRDefault="00C13231" w:rsidP="00034B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 xml:space="preserve">Відповідно до ст. 251 </w:t>
      </w:r>
      <w:proofErr w:type="spellStart"/>
      <w:r w:rsidRPr="00C13231">
        <w:rPr>
          <w:rFonts w:ascii="Times New Roman" w:eastAsia="Times New Roman" w:hAnsi="Times New Roman" w:cs="Times New Roman"/>
          <w:sz w:val="24"/>
          <w:szCs w:val="24"/>
          <w:lang w:eastAsia="ru-RU"/>
        </w:rPr>
        <w:t>КУпАП</w:t>
      </w:r>
      <w:proofErr w:type="spellEnd"/>
      <w:r w:rsidRPr="00C13231">
        <w:rPr>
          <w:rFonts w:ascii="Times New Roman" w:eastAsia="Times New Roman" w:hAnsi="Times New Roman" w:cs="Times New Roman"/>
          <w:sz w:val="24"/>
          <w:szCs w:val="24"/>
          <w:lang w:eastAsia="ru-RU"/>
        </w:rPr>
        <w:t xml:space="preserve">, доказами в справі про адміністративне правопорушення є будь-які фактичні дані, на основі яких у визначеному законом порядку орган (посадова особа) встановлює наявність чи відсутність адміністративного правопорушення, винність даної особи в його вчиненні та інші обставини, що мають значення для правильного вирішення справи. Ці дані встановлюються протоколом про адміністративне правопорушення, поясненнями особи, яка притягається до адміністративної відповідальності, потерпілих, свідків, висновком експерта, речовими доказами, показаннями технічних приладів та технічних засобів, що мають функції </w:t>
      </w:r>
      <w:proofErr w:type="spellStart"/>
      <w:r w:rsidRPr="00C13231">
        <w:rPr>
          <w:rFonts w:ascii="Times New Roman" w:eastAsia="Times New Roman" w:hAnsi="Times New Roman" w:cs="Times New Roman"/>
          <w:sz w:val="24"/>
          <w:szCs w:val="24"/>
          <w:lang w:eastAsia="ru-RU"/>
        </w:rPr>
        <w:t>фото-</w:t>
      </w:r>
      <w:proofErr w:type="spellEnd"/>
      <w:r w:rsidRPr="00C13231">
        <w:rPr>
          <w:rFonts w:ascii="Times New Roman" w:eastAsia="Times New Roman" w:hAnsi="Times New Roman" w:cs="Times New Roman"/>
          <w:sz w:val="24"/>
          <w:szCs w:val="24"/>
          <w:lang w:eastAsia="ru-RU"/>
        </w:rPr>
        <w:t xml:space="preserve"> і кінозйомки, відеозапису чи засобів </w:t>
      </w:r>
      <w:proofErr w:type="spellStart"/>
      <w:r w:rsidRPr="00C13231">
        <w:rPr>
          <w:rFonts w:ascii="Times New Roman" w:eastAsia="Times New Roman" w:hAnsi="Times New Roman" w:cs="Times New Roman"/>
          <w:sz w:val="24"/>
          <w:szCs w:val="24"/>
          <w:lang w:eastAsia="ru-RU"/>
        </w:rPr>
        <w:t>фото-</w:t>
      </w:r>
      <w:proofErr w:type="spellEnd"/>
      <w:r w:rsidRPr="00C13231">
        <w:rPr>
          <w:rFonts w:ascii="Times New Roman" w:eastAsia="Times New Roman" w:hAnsi="Times New Roman" w:cs="Times New Roman"/>
          <w:sz w:val="24"/>
          <w:szCs w:val="24"/>
          <w:lang w:eastAsia="ru-RU"/>
        </w:rPr>
        <w:t xml:space="preserve"> і кінозйомки, відеозапису, у тому числі тими, що використовуються особою, яка притягається до адміністративної відповідальності, або свідками, а також працюючими в автоматичному режимі, які використовуються при нагляді за виконанням правил, норм і стандартів, що стосуються забезпечення безпеки дорожнього руху, протоколом про вилучення речей і документів, а також іншими документами. </w:t>
      </w:r>
    </w:p>
    <w:p w:rsidR="00C13231" w:rsidRPr="00C13231" w:rsidRDefault="00C13231" w:rsidP="00034B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Вважаю, що постанова про притягнення мене до адміністративної відповідальності за вказане порушення є незаконною з наступних підстав.</w:t>
      </w:r>
    </w:p>
    <w:p w:rsidR="00C13231" w:rsidRPr="00C13231" w:rsidRDefault="00C13231" w:rsidP="00C13231">
      <w:pPr>
        <w:shd w:val="clear" w:color="auto" w:fill="FFFFFF"/>
        <w:spacing w:after="0" w:line="240" w:lineRule="auto"/>
        <w:jc w:val="both"/>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u w:val="single"/>
          <w:lang w:eastAsia="ru-RU"/>
        </w:rPr>
        <w:t>Підстави звернення до суду.</w:t>
      </w:r>
    </w:p>
    <w:p w:rsidR="00C13231" w:rsidRPr="00C13231" w:rsidRDefault="00C13231" w:rsidP="00C13231">
      <w:pPr>
        <w:shd w:val="clear" w:color="auto" w:fill="FFFFFF"/>
        <w:spacing w:after="0" w:line="240" w:lineRule="auto"/>
        <w:jc w:val="both"/>
        <w:rPr>
          <w:rFonts w:ascii="Times New Roman" w:eastAsia="Times New Roman" w:hAnsi="Times New Roman" w:cs="Times New Roman"/>
          <w:sz w:val="24"/>
          <w:szCs w:val="24"/>
          <w:lang w:eastAsia="ru-RU"/>
        </w:rPr>
      </w:pPr>
      <w:r w:rsidRPr="00C13231">
        <w:rPr>
          <w:rFonts w:ascii="Times New Roman" w:eastAsia="Times New Roman" w:hAnsi="Times New Roman" w:cs="Times New Roman"/>
          <w:i/>
          <w:iCs/>
          <w:sz w:val="24"/>
          <w:szCs w:val="24"/>
          <w:lang w:eastAsia="ru-RU"/>
        </w:rPr>
        <w:t xml:space="preserve">(Виклад обставин, якими позивач обґрунтовує свої вимоги, а в разі подання позову до декількох відповідачів – зміст позовних вимог щодо кожного з відповідачів, тобто, вказати чому позивач вважає постанову інспектора такою, що підлягає </w:t>
      </w:r>
      <w:r w:rsidRPr="00C13231">
        <w:rPr>
          <w:rFonts w:ascii="Times New Roman" w:eastAsia="Times New Roman" w:hAnsi="Times New Roman" w:cs="Times New Roman"/>
          <w:i/>
          <w:iCs/>
          <w:sz w:val="24"/>
          <w:szCs w:val="24"/>
          <w:lang w:eastAsia="ru-RU"/>
        </w:rPr>
        <w:lastRenderedPageBreak/>
        <w:t>скасуванню)</w:t>
      </w:r>
      <w:r w:rsidRPr="00C13231">
        <w:rPr>
          <w:rFonts w:ascii="Times New Roman" w:eastAsia="Times New Roman" w:hAnsi="Times New Roman" w:cs="Times New Roman"/>
          <w:sz w:val="24"/>
          <w:szCs w:val="24"/>
          <w:lang w:eastAsia="ru-RU"/>
        </w:rPr>
        <w:t>.___________________________________________________________________________________________________________________</w:t>
      </w:r>
      <w:r w:rsidR="00034B6C">
        <w:rPr>
          <w:rFonts w:ascii="Times New Roman" w:eastAsia="Times New Roman" w:hAnsi="Times New Roman" w:cs="Times New Roman"/>
          <w:sz w:val="24"/>
          <w:szCs w:val="24"/>
          <w:lang w:eastAsia="ru-RU"/>
        </w:rPr>
        <w:t xml:space="preserve">___________________________ </w:t>
      </w:r>
      <w:r w:rsidRPr="00C13231">
        <w:rPr>
          <w:rFonts w:ascii="Times New Roman" w:eastAsia="Times New Roman" w:hAnsi="Times New Roman" w:cs="Times New Roman"/>
          <w:sz w:val="24"/>
          <w:szCs w:val="24"/>
          <w:lang w:eastAsia="ru-RU"/>
        </w:rPr>
        <w:t> </w:t>
      </w:r>
    </w:p>
    <w:p w:rsidR="00C13231" w:rsidRPr="00C13231" w:rsidRDefault="00C13231" w:rsidP="00034B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Отже, я не погоджуюсь із зазначеним рішенням інспектора, бо вважаю себе невинним, постанову серія____ №________ від ________ року необґрунтованою та такою, що підлягає скасуванню в зв’язку з </w:t>
      </w:r>
      <w:r w:rsidRPr="00C13231">
        <w:rPr>
          <w:rFonts w:ascii="Times New Roman" w:eastAsia="Times New Roman" w:hAnsi="Times New Roman" w:cs="Times New Roman"/>
          <w:i/>
          <w:iCs/>
          <w:sz w:val="24"/>
          <w:szCs w:val="24"/>
          <w:lang w:eastAsia="ru-RU"/>
        </w:rPr>
        <w:t>неповними з’ясуванням обставин, що мають значення для справи, невідповідність висновків інспектора фактичним обставинам справи, порушення норм матеріально чи процесуального права</w:t>
      </w:r>
      <w:r w:rsidRPr="00C13231">
        <w:rPr>
          <w:rFonts w:ascii="Times New Roman" w:eastAsia="Times New Roman" w:hAnsi="Times New Roman" w:cs="Times New Roman"/>
          <w:sz w:val="24"/>
          <w:szCs w:val="24"/>
          <w:lang w:eastAsia="ru-RU"/>
        </w:rPr>
        <w:t> (потрібне підкреслити).</w:t>
      </w:r>
    </w:p>
    <w:p w:rsidR="00C13231" w:rsidRPr="00C13231" w:rsidRDefault="00C13231" w:rsidP="00034B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Частиною 2 ст. 286 КАС України визначено, що позовну заяву щодо оскарження рішень суб’єктів владних повноважень у справах про притягнення до адміністративної відповідальності може бути подано протягом десяти днів з дня ухвалення відповідного рішення (постанови), а щодо рішень (постанов) по справі про адміністративні правопорушення у сфері забезпечення безпеки дорожнього руху, у тому числі зафіксовані в автоматичному режимі, - протягом десяти днів з дня вручення такого рішення (постанови).</w:t>
      </w:r>
    </w:p>
    <w:p w:rsidR="00C13231" w:rsidRPr="00C13231" w:rsidRDefault="00C13231" w:rsidP="00034B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 xml:space="preserve">Крім того, у відповідності до вимог ст. 288 </w:t>
      </w:r>
      <w:proofErr w:type="spellStart"/>
      <w:r w:rsidRPr="00C13231">
        <w:rPr>
          <w:rFonts w:ascii="Times New Roman" w:eastAsia="Times New Roman" w:hAnsi="Times New Roman" w:cs="Times New Roman"/>
          <w:sz w:val="24"/>
          <w:szCs w:val="24"/>
          <w:lang w:eastAsia="ru-RU"/>
        </w:rPr>
        <w:t>КпАП</w:t>
      </w:r>
      <w:proofErr w:type="spellEnd"/>
      <w:r w:rsidRPr="00C13231">
        <w:rPr>
          <w:rFonts w:ascii="Times New Roman" w:eastAsia="Times New Roman" w:hAnsi="Times New Roman" w:cs="Times New Roman"/>
          <w:sz w:val="24"/>
          <w:szCs w:val="24"/>
          <w:lang w:eastAsia="ru-RU"/>
        </w:rPr>
        <w:t xml:space="preserve"> України особа, яка оскаржує постанову в справі про адміністративне правопорушення, звільняється від сплати судового збору.</w:t>
      </w:r>
    </w:p>
    <w:p w:rsidR="00C13231" w:rsidRPr="00C13231" w:rsidRDefault="00C13231" w:rsidP="00034B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Я, (ПІБ)_________________________ підтверджую, що мною не подано іншого позову (позовів) до інспектора роти № __ батальйону Управління патрульної поліції в м. Суми__________________ щодо оскарження постанови серія_____ №_____ від ____________ року з підстав, викладених у даному позові.   </w:t>
      </w:r>
    </w:p>
    <w:p w:rsidR="00C13231" w:rsidRPr="00C13231" w:rsidRDefault="00C13231" w:rsidP="00034B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 xml:space="preserve">На підставі викладеного, керуючись вимогами ст.ст. 251, 288 </w:t>
      </w:r>
      <w:proofErr w:type="spellStart"/>
      <w:r w:rsidRPr="00C13231">
        <w:rPr>
          <w:rFonts w:ascii="Times New Roman" w:eastAsia="Times New Roman" w:hAnsi="Times New Roman" w:cs="Times New Roman"/>
          <w:sz w:val="24"/>
          <w:szCs w:val="24"/>
          <w:lang w:eastAsia="ru-RU"/>
        </w:rPr>
        <w:t>КпАП</w:t>
      </w:r>
      <w:proofErr w:type="spellEnd"/>
      <w:r w:rsidRPr="00C13231">
        <w:rPr>
          <w:rFonts w:ascii="Times New Roman" w:eastAsia="Times New Roman" w:hAnsi="Times New Roman" w:cs="Times New Roman"/>
          <w:sz w:val="24"/>
          <w:szCs w:val="24"/>
          <w:lang w:eastAsia="ru-RU"/>
        </w:rPr>
        <w:t xml:space="preserve"> України, ст.ст. 5, 20, 72, 160, 286 КАС України,-</w:t>
      </w:r>
    </w:p>
    <w:p w:rsidR="00C13231" w:rsidRPr="00C13231" w:rsidRDefault="00C13231" w:rsidP="00C13231">
      <w:pPr>
        <w:shd w:val="clear" w:color="auto" w:fill="FFFFFF"/>
        <w:spacing w:after="0" w:line="240" w:lineRule="auto"/>
        <w:jc w:val="center"/>
        <w:rPr>
          <w:rFonts w:ascii="Times New Roman" w:eastAsia="Times New Roman" w:hAnsi="Times New Roman" w:cs="Times New Roman"/>
          <w:sz w:val="24"/>
          <w:szCs w:val="24"/>
          <w:lang w:eastAsia="ru-RU"/>
        </w:rPr>
      </w:pPr>
      <w:r w:rsidRPr="00C13231">
        <w:rPr>
          <w:rFonts w:ascii="Times New Roman" w:eastAsia="Times New Roman" w:hAnsi="Times New Roman" w:cs="Times New Roman"/>
          <w:b/>
          <w:bCs/>
          <w:sz w:val="24"/>
          <w:szCs w:val="24"/>
          <w:lang w:eastAsia="ru-RU"/>
        </w:rPr>
        <w:t>ПРОШУ:</w:t>
      </w:r>
    </w:p>
    <w:p w:rsidR="00C13231" w:rsidRDefault="00C13231" w:rsidP="00034B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 xml:space="preserve">Скасувати постанову </w:t>
      </w:r>
      <w:proofErr w:type="spellStart"/>
      <w:r w:rsidRPr="00C13231">
        <w:rPr>
          <w:rFonts w:ascii="Times New Roman" w:eastAsia="Times New Roman" w:hAnsi="Times New Roman" w:cs="Times New Roman"/>
          <w:sz w:val="24"/>
          <w:szCs w:val="24"/>
          <w:lang w:eastAsia="ru-RU"/>
        </w:rPr>
        <w:t>інстпектора</w:t>
      </w:r>
      <w:proofErr w:type="spellEnd"/>
      <w:r w:rsidRPr="00C13231">
        <w:rPr>
          <w:rFonts w:ascii="Times New Roman" w:eastAsia="Times New Roman" w:hAnsi="Times New Roman" w:cs="Times New Roman"/>
          <w:sz w:val="24"/>
          <w:szCs w:val="24"/>
          <w:lang w:eastAsia="ru-RU"/>
        </w:rPr>
        <w:t xml:space="preserve"> роти № __ батальйону Управління патрульної поліції в м. </w:t>
      </w:r>
      <w:r w:rsidR="00034B6C">
        <w:rPr>
          <w:rFonts w:ascii="Times New Roman" w:eastAsia="Times New Roman" w:hAnsi="Times New Roman" w:cs="Times New Roman"/>
          <w:sz w:val="24"/>
          <w:szCs w:val="24"/>
          <w:lang w:eastAsia="ru-RU"/>
        </w:rPr>
        <w:t xml:space="preserve"> Ізмаїлі</w:t>
      </w:r>
      <w:r w:rsidRPr="00C13231">
        <w:rPr>
          <w:rFonts w:ascii="Times New Roman" w:eastAsia="Times New Roman" w:hAnsi="Times New Roman" w:cs="Times New Roman"/>
          <w:sz w:val="24"/>
          <w:szCs w:val="24"/>
          <w:lang w:eastAsia="ru-RU"/>
        </w:rPr>
        <w:t xml:space="preserve"> _________ серія ___ №_________ від _______________ 201__ року, якою мене, (ПІБ) _______________ було притягнуто до </w:t>
      </w:r>
      <w:r w:rsidR="00034B6C" w:rsidRPr="00C13231">
        <w:rPr>
          <w:rFonts w:ascii="Times New Roman" w:eastAsia="Times New Roman" w:hAnsi="Times New Roman" w:cs="Times New Roman"/>
          <w:sz w:val="24"/>
          <w:szCs w:val="24"/>
          <w:lang w:eastAsia="ru-RU"/>
        </w:rPr>
        <w:t>адміністративної</w:t>
      </w:r>
      <w:r w:rsidRPr="00C13231">
        <w:rPr>
          <w:rFonts w:ascii="Times New Roman" w:eastAsia="Times New Roman" w:hAnsi="Times New Roman" w:cs="Times New Roman"/>
          <w:sz w:val="24"/>
          <w:szCs w:val="24"/>
          <w:lang w:eastAsia="ru-RU"/>
        </w:rPr>
        <w:t xml:space="preserve"> відповідальності у вигляді штрафу в розмірі _________ грн. за ч. ______ст.__________ </w:t>
      </w:r>
      <w:proofErr w:type="spellStart"/>
      <w:r w:rsidRPr="00C13231">
        <w:rPr>
          <w:rFonts w:ascii="Times New Roman" w:eastAsia="Times New Roman" w:hAnsi="Times New Roman" w:cs="Times New Roman"/>
          <w:sz w:val="24"/>
          <w:szCs w:val="24"/>
          <w:lang w:eastAsia="ru-RU"/>
        </w:rPr>
        <w:t>КУпАП</w:t>
      </w:r>
      <w:proofErr w:type="spellEnd"/>
      <w:r w:rsidRPr="00C13231">
        <w:rPr>
          <w:rFonts w:ascii="Times New Roman" w:eastAsia="Times New Roman" w:hAnsi="Times New Roman" w:cs="Times New Roman"/>
          <w:sz w:val="24"/>
          <w:szCs w:val="24"/>
          <w:lang w:eastAsia="ru-RU"/>
        </w:rPr>
        <w:t>.</w:t>
      </w:r>
    </w:p>
    <w:p w:rsidR="00034B6C" w:rsidRPr="00C13231" w:rsidRDefault="00034B6C" w:rsidP="00034B6C">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C13231" w:rsidRPr="00C13231" w:rsidRDefault="00C13231" w:rsidP="00C13231">
      <w:pPr>
        <w:shd w:val="clear" w:color="auto" w:fill="FFFFFF"/>
        <w:spacing w:after="0" w:line="240" w:lineRule="auto"/>
        <w:rPr>
          <w:rFonts w:ascii="Times New Roman" w:eastAsia="Times New Roman" w:hAnsi="Times New Roman" w:cs="Times New Roman"/>
          <w:sz w:val="24"/>
          <w:szCs w:val="24"/>
          <w:lang w:eastAsia="ru-RU"/>
        </w:rPr>
      </w:pPr>
      <w:r w:rsidRPr="00C13231">
        <w:rPr>
          <w:rFonts w:ascii="Times New Roman" w:eastAsia="Times New Roman" w:hAnsi="Times New Roman" w:cs="Times New Roman"/>
          <w:b/>
          <w:bCs/>
          <w:sz w:val="24"/>
          <w:szCs w:val="24"/>
          <w:lang w:eastAsia="ru-RU"/>
        </w:rPr>
        <w:t>Додатки:</w:t>
      </w:r>
      <w:r w:rsidRPr="00C13231">
        <w:rPr>
          <w:rFonts w:ascii="Times New Roman" w:eastAsia="Times New Roman" w:hAnsi="Times New Roman" w:cs="Times New Roman"/>
          <w:sz w:val="24"/>
          <w:szCs w:val="24"/>
          <w:lang w:eastAsia="ru-RU"/>
        </w:rPr>
        <w:t> копія позовної заяви для відповідача</w:t>
      </w:r>
    </w:p>
    <w:p w:rsidR="00C13231" w:rsidRPr="00C13231" w:rsidRDefault="00C13231" w:rsidP="00C13231">
      <w:pPr>
        <w:shd w:val="clear" w:color="auto" w:fill="FFFFFF"/>
        <w:spacing w:after="0" w:line="240" w:lineRule="auto"/>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                 копія постанови, що оскаржується (з копією для відповідача )</w:t>
      </w:r>
    </w:p>
    <w:p w:rsidR="00C13231" w:rsidRPr="00C13231" w:rsidRDefault="00C13231" w:rsidP="00C13231">
      <w:pPr>
        <w:shd w:val="clear" w:color="auto" w:fill="FFFFFF"/>
        <w:spacing w:after="0" w:line="240" w:lineRule="auto"/>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                 копія паспорту та коду ІПН</w:t>
      </w:r>
    </w:p>
    <w:p w:rsidR="00C13231" w:rsidRPr="00C13231" w:rsidRDefault="00C13231" w:rsidP="00C13231">
      <w:pPr>
        <w:shd w:val="clear" w:color="auto" w:fill="FFFFFF"/>
        <w:spacing w:after="0" w:line="240" w:lineRule="auto"/>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                 копія письмових доказів (за наявності), якими підтверджується позиція       </w:t>
      </w:r>
    </w:p>
    <w:p w:rsidR="00C13231" w:rsidRPr="00C13231" w:rsidRDefault="00C13231" w:rsidP="00C13231">
      <w:pPr>
        <w:shd w:val="clear" w:color="auto" w:fill="FFFFFF"/>
        <w:spacing w:after="0" w:line="240" w:lineRule="auto"/>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                 позивача (з копіями для відповідача)</w:t>
      </w:r>
    </w:p>
    <w:p w:rsidR="00C13231" w:rsidRPr="00C13231" w:rsidRDefault="00C13231" w:rsidP="00034B6C">
      <w:pPr>
        <w:shd w:val="clear" w:color="auto" w:fill="FFFFFF"/>
        <w:spacing w:after="0" w:line="240" w:lineRule="auto"/>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 xml:space="preserve">                 </w:t>
      </w:r>
      <w:r w:rsidR="00034B6C">
        <w:rPr>
          <w:rFonts w:ascii="Times New Roman" w:eastAsia="Times New Roman" w:hAnsi="Times New Roman" w:cs="Times New Roman"/>
          <w:sz w:val="24"/>
          <w:szCs w:val="24"/>
          <w:lang w:eastAsia="ru-RU"/>
        </w:rPr>
        <w:t xml:space="preserve"> </w:t>
      </w:r>
    </w:p>
    <w:p w:rsidR="00C13231" w:rsidRPr="00C13231" w:rsidRDefault="00C13231" w:rsidP="00C13231">
      <w:pPr>
        <w:shd w:val="clear" w:color="auto" w:fill="FFFFFF"/>
        <w:spacing w:after="0" w:line="240" w:lineRule="auto"/>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 ______________________ 201___ року                             ________________</w:t>
      </w:r>
    </w:p>
    <w:p w:rsidR="00C13231" w:rsidRPr="00C13231" w:rsidRDefault="00C13231" w:rsidP="00C13231">
      <w:pPr>
        <w:shd w:val="clear" w:color="auto" w:fill="FFFFFF"/>
        <w:spacing w:after="0" w:line="240" w:lineRule="auto"/>
        <w:rPr>
          <w:rFonts w:ascii="Times New Roman" w:eastAsia="Times New Roman" w:hAnsi="Times New Roman" w:cs="Times New Roman"/>
          <w:sz w:val="24"/>
          <w:szCs w:val="24"/>
          <w:lang w:eastAsia="ru-RU"/>
        </w:rPr>
      </w:pPr>
      <w:r w:rsidRPr="00C13231">
        <w:rPr>
          <w:rFonts w:ascii="Times New Roman" w:eastAsia="Times New Roman" w:hAnsi="Times New Roman" w:cs="Times New Roman"/>
          <w:sz w:val="24"/>
          <w:szCs w:val="24"/>
          <w:lang w:eastAsia="ru-RU"/>
        </w:rPr>
        <w:t>                                                                                                        Підпис</w:t>
      </w:r>
    </w:p>
    <w:p w:rsidR="00C13231" w:rsidRPr="00C13231" w:rsidRDefault="00C13231" w:rsidP="00034B6C">
      <w:pPr>
        <w:shd w:val="clear" w:color="auto" w:fill="FFFFFF"/>
        <w:spacing w:after="0" w:line="240" w:lineRule="auto"/>
        <w:jc w:val="both"/>
        <w:rPr>
          <w:rFonts w:ascii="Times New Roman" w:eastAsia="Times New Roman" w:hAnsi="Times New Roman" w:cs="Times New Roman"/>
          <w:sz w:val="24"/>
          <w:szCs w:val="24"/>
          <w:lang w:eastAsia="ru-RU"/>
        </w:rPr>
      </w:pPr>
      <w:r w:rsidRPr="00C13231">
        <w:rPr>
          <w:rFonts w:ascii="Times New Roman" w:eastAsia="Times New Roman" w:hAnsi="Times New Roman" w:cs="Times New Roman"/>
          <w:i/>
          <w:iCs/>
          <w:sz w:val="24"/>
          <w:szCs w:val="24"/>
          <w:lang w:eastAsia="ru-RU"/>
        </w:rPr>
        <w:t>Відповідно до  ч.2 ст.286 КАС України  позовну заяву щодо оскарження рішень суб’єктів  владних повноважень у справах про притягнення до адміністративної відповідальності може бути подано протягом </w:t>
      </w:r>
      <w:r w:rsidRPr="00C13231">
        <w:rPr>
          <w:rFonts w:ascii="Times New Roman" w:eastAsia="Times New Roman" w:hAnsi="Times New Roman" w:cs="Times New Roman"/>
          <w:b/>
          <w:bCs/>
          <w:i/>
          <w:iCs/>
          <w:sz w:val="24"/>
          <w:szCs w:val="24"/>
          <w:lang w:eastAsia="ru-RU"/>
        </w:rPr>
        <w:t>десяти днів</w:t>
      </w:r>
      <w:r w:rsidRPr="00C13231">
        <w:rPr>
          <w:rFonts w:ascii="Times New Roman" w:eastAsia="Times New Roman" w:hAnsi="Times New Roman" w:cs="Times New Roman"/>
          <w:i/>
          <w:iCs/>
          <w:sz w:val="24"/>
          <w:szCs w:val="24"/>
          <w:lang w:eastAsia="ru-RU"/>
        </w:rPr>
        <w:t> з дня ухвалення  відповідного рішення (постанови), а щодо  рішень (постанов) по справі про адміністративне правопорушення  у сфері забезпечення  безпеки дорожнього руху, у тому числі зафіксовані в автоматичному режимі,- протягом </w:t>
      </w:r>
      <w:r w:rsidRPr="00C13231">
        <w:rPr>
          <w:rFonts w:ascii="Times New Roman" w:eastAsia="Times New Roman" w:hAnsi="Times New Roman" w:cs="Times New Roman"/>
          <w:b/>
          <w:bCs/>
          <w:i/>
          <w:iCs/>
          <w:sz w:val="24"/>
          <w:szCs w:val="24"/>
          <w:lang w:eastAsia="ru-RU"/>
        </w:rPr>
        <w:t>десяти днів</w:t>
      </w:r>
      <w:r w:rsidRPr="00C13231">
        <w:rPr>
          <w:rFonts w:ascii="Times New Roman" w:eastAsia="Times New Roman" w:hAnsi="Times New Roman" w:cs="Times New Roman"/>
          <w:i/>
          <w:iCs/>
          <w:sz w:val="24"/>
          <w:szCs w:val="24"/>
          <w:lang w:eastAsia="ru-RU"/>
        </w:rPr>
        <w:t> з дня вручення такого рішення (постанови).</w:t>
      </w:r>
    </w:p>
    <w:p w:rsidR="00C13231" w:rsidRPr="00C13231" w:rsidRDefault="00C13231" w:rsidP="00034B6C">
      <w:pPr>
        <w:shd w:val="clear" w:color="auto" w:fill="FFFFFF"/>
        <w:spacing w:after="0" w:line="240" w:lineRule="auto"/>
        <w:jc w:val="both"/>
        <w:rPr>
          <w:rFonts w:ascii="Times New Roman" w:eastAsia="Times New Roman" w:hAnsi="Times New Roman" w:cs="Times New Roman"/>
          <w:sz w:val="24"/>
          <w:szCs w:val="24"/>
          <w:lang w:eastAsia="ru-RU"/>
        </w:rPr>
      </w:pPr>
      <w:r w:rsidRPr="00C13231">
        <w:rPr>
          <w:rFonts w:ascii="Times New Roman" w:eastAsia="Times New Roman" w:hAnsi="Times New Roman" w:cs="Times New Roman"/>
          <w:i/>
          <w:iCs/>
          <w:sz w:val="24"/>
          <w:szCs w:val="24"/>
          <w:lang w:eastAsia="ru-RU"/>
        </w:rPr>
        <w:t>В разі пропуску строку оскарження, до позовної заяви необхідно подати </w:t>
      </w:r>
      <w:r w:rsidRPr="00C13231">
        <w:rPr>
          <w:rFonts w:ascii="Times New Roman" w:eastAsia="Times New Roman" w:hAnsi="Times New Roman" w:cs="Times New Roman"/>
          <w:b/>
          <w:bCs/>
          <w:i/>
          <w:iCs/>
          <w:sz w:val="24"/>
          <w:szCs w:val="24"/>
          <w:lang w:eastAsia="ru-RU"/>
        </w:rPr>
        <w:t>клопотання про  поновлення строку із зазначенням причин його пропуску.</w:t>
      </w:r>
    </w:p>
    <w:p w:rsidR="005D4B37" w:rsidRPr="00C13231" w:rsidRDefault="005D4B37" w:rsidP="00C13231">
      <w:pPr>
        <w:shd w:val="clear" w:color="auto" w:fill="FFFFFF"/>
        <w:spacing w:after="0" w:line="240" w:lineRule="auto"/>
        <w:jc w:val="center"/>
        <w:rPr>
          <w:rFonts w:ascii="Times New Roman" w:hAnsi="Times New Roman" w:cs="Times New Roman"/>
          <w:sz w:val="24"/>
          <w:szCs w:val="24"/>
        </w:rPr>
      </w:pPr>
    </w:p>
    <w:sectPr w:rsidR="005D4B37" w:rsidRPr="00C13231" w:rsidSect="005D4B3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11262"/>
    <w:multiLevelType w:val="multilevel"/>
    <w:tmpl w:val="F2C4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21"/>
    <w:rsid w:val="00034B6C"/>
    <w:rsid w:val="00416788"/>
    <w:rsid w:val="005D4B37"/>
    <w:rsid w:val="00671292"/>
    <w:rsid w:val="008343BF"/>
    <w:rsid w:val="00995121"/>
    <w:rsid w:val="00AF4BC7"/>
    <w:rsid w:val="00C13231"/>
    <w:rsid w:val="00CF3C8C"/>
    <w:rsid w:val="00D25AF8"/>
    <w:rsid w:val="00D8499E"/>
    <w:rsid w:val="00DA2879"/>
    <w:rsid w:val="00DE0CAE"/>
    <w:rsid w:val="00E101ED"/>
    <w:rsid w:val="00E80D1E"/>
    <w:rsid w:val="00F2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5D4B3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4B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5D4B37"/>
    <w:rPr>
      <w:b/>
      <w:bCs/>
    </w:rPr>
  </w:style>
  <w:style w:type="character" w:styleId="a5">
    <w:name w:val="Emphasis"/>
    <w:basedOn w:val="a0"/>
    <w:uiPriority w:val="20"/>
    <w:qFormat/>
    <w:rsid w:val="005D4B37"/>
    <w:rPr>
      <w:i/>
      <w:iCs/>
    </w:rPr>
  </w:style>
  <w:style w:type="table" w:styleId="a6">
    <w:name w:val="Table Grid"/>
    <w:basedOn w:val="a1"/>
    <w:uiPriority w:val="59"/>
    <w:rsid w:val="005D4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D4B3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5D4B3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4B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5D4B37"/>
    <w:rPr>
      <w:b/>
      <w:bCs/>
    </w:rPr>
  </w:style>
  <w:style w:type="character" w:styleId="a5">
    <w:name w:val="Emphasis"/>
    <w:basedOn w:val="a0"/>
    <w:uiPriority w:val="20"/>
    <w:qFormat/>
    <w:rsid w:val="005D4B37"/>
    <w:rPr>
      <w:i/>
      <w:iCs/>
    </w:rPr>
  </w:style>
  <w:style w:type="table" w:styleId="a6">
    <w:name w:val="Table Grid"/>
    <w:basedOn w:val="a1"/>
    <w:uiPriority w:val="59"/>
    <w:rsid w:val="005D4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D4B3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3085">
      <w:bodyDiv w:val="1"/>
      <w:marLeft w:val="0"/>
      <w:marRight w:val="0"/>
      <w:marTop w:val="0"/>
      <w:marBottom w:val="0"/>
      <w:divBdr>
        <w:top w:val="none" w:sz="0" w:space="0" w:color="auto"/>
        <w:left w:val="none" w:sz="0" w:space="0" w:color="auto"/>
        <w:bottom w:val="none" w:sz="0" w:space="0" w:color="auto"/>
        <w:right w:val="none" w:sz="0" w:space="0" w:color="auto"/>
      </w:divBdr>
    </w:div>
    <w:div w:id="242876550">
      <w:bodyDiv w:val="1"/>
      <w:marLeft w:val="0"/>
      <w:marRight w:val="0"/>
      <w:marTop w:val="0"/>
      <w:marBottom w:val="0"/>
      <w:divBdr>
        <w:top w:val="none" w:sz="0" w:space="0" w:color="auto"/>
        <w:left w:val="none" w:sz="0" w:space="0" w:color="auto"/>
        <w:bottom w:val="none" w:sz="0" w:space="0" w:color="auto"/>
        <w:right w:val="none" w:sz="0" w:space="0" w:color="auto"/>
      </w:divBdr>
    </w:div>
    <w:div w:id="558250151">
      <w:bodyDiv w:val="1"/>
      <w:marLeft w:val="0"/>
      <w:marRight w:val="0"/>
      <w:marTop w:val="0"/>
      <w:marBottom w:val="0"/>
      <w:divBdr>
        <w:top w:val="none" w:sz="0" w:space="0" w:color="auto"/>
        <w:left w:val="none" w:sz="0" w:space="0" w:color="auto"/>
        <w:bottom w:val="none" w:sz="0" w:space="0" w:color="auto"/>
        <w:right w:val="none" w:sz="0" w:space="0" w:color="auto"/>
      </w:divBdr>
    </w:div>
    <w:div w:id="651494528">
      <w:bodyDiv w:val="1"/>
      <w:marLeft w:val="0"/>
      <w:marRight w:val="0"/>
      <w:marTop w:val="0"/>
      <w:marBottom w:val="0"/>
      <w:divBdr>
        <w:top w:val="none" w:sz="0" w:space="0" w:color="auto"/>
        <w:left w:val="none" w:sz="0" w:space="0" w:color="auto"/>
        <w:bottom w:val="none" w:sz="0" w:space="0" w:color="auto"/>
        <w:right w:val="none" w:sz="0" w:space="0" w:color="auto"/>
      </w:divBdr>
    </w:div>
    <w:div w:id="1375081418">
      <w:bodyDiv w:val="1"/>
      <w:marLeft w:val="0"/>
      <w:marRight w:val="0"/>
      <w:marTop w:val="0"/>
      <w:marBottom w:val="0"/>
      <w:divBdr>
        <w:top w:val="none" w:sz="0" w:space="0" w:color="auto"/>
        <w:left w:val="none" w:sz="0" w:space="0" w:color="auto"/>
        <w:bottom w:val="none" w:sz="0" w:space="0" w:color="auto"/>
        <w:right w:val="none" w:sz="0" w:space="0" w:color="auto"/>
      </w:divBdr>
    </w:div>
    <w:div w:id="1410927611">
      <w:bodyDiv w:val="1"/>
      <w:marLeft w:val="0"/>
      <w:marRight w:val="0"/>
      <w:marTop w:val="0"/>
      <w:marBottom w:val="0"/>
      <w:divBdr>
        <w:top w:val="none" w:sz="0" w:space="0" w:color="auto"/>
        <w:left w:val="none" w:sz="0" w:space="0" w:color="auto"/>
        <w:bottom w:val="none" w:sz="0" w:space="0" w:color="auto"/>
        <w:right w:val="none" w:sz="0" w:space="0" w:color="auto"/>
      </w:divBdr>
    </w:div>
    <w:div w:id="1501312349">
      <w:bodyDiv w:val="1"/>
      <w:marLeft w:val="0"/>
      <w:marRight w:val="0"/>
      <w:marTop w:val="0"/>
      <w:marBottom w:val="0"/>
      <w:divBdr>
        <w:top w:val="none" w:sz="0" w:space="0" w:color="auto"/>
        <w:left w:val="none" w:sz="0" w:space="0" w:color="auto"/>
        <w:bottom w:val="none" w:sz="0" w:space="0" w:color="auto"/>
        <w:right w:val="none" w:sz="0" w:space="0" w:color="auto"/>
      </w:divBdr>
    </w:div>
    <w:div w:id="1555002338">
      <w:bodyDiv w:val="1"/>
      <w:marLeft w:val="0"/>
      <w:marRight w:val="0"/>
      <w:marTop w:val="0"/>
      <w:marBottom w:val="0"/>
      <w:divBdr>
        <w:top w:val="none" w:sz="0" w:space="0" w:color="auto"/>
        <w:left w:val="none" w:sz="0" w:space="0" w:color="auto"/>
        <w:bottom w:val="none" w:sz="0" w:space="0" w:color="auto"/>
        <w:right w:val="none" w:sz="0" w:space="0" w:color="auto"/>
      </w:divBdr>
    </w:div>
    <w:div w:id="19132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2851-B956-4F80-803C-07B7B094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2019-05-23T05:56:00Z</dcterms:created>
  <dcterms:modified xsi:type="dcterms:W3CDTF">2019-05-23T06:03:00Z</dcterms:modified>
</cp:coreProperties>
</file>