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37" w:rsidRPr="005D4B37" w:rsidRDefault="005D4B37" w:rsidP="005D4B37">
      <w:pPr>
        <w:shd w:val="clear" w:color="auto" w:fill="FFFFFF"/>
        <w:spacing w:after="150" w:line="240" w:lineRule="auto"/>
        <w:outlineLvl w:val="0"/>
        <w:rPr>
          <w:rFonts w:ascii="Times New Roman" w:eastAsia="Times New Roman" w:hAnsi="Times New Roman" w:cs="Times New Roman"/>
          <w:color w:val="00274E"/>
          <w:kern w:val="36"/>
          <w:sz w:val="36"/>
          <w:szCs w:val="36"/>
          <w:lang w:eastAsia="ru-RU"/>
        </w:rPr>
      </w:pPr>
      <w:r w:rsidRPr="005D4B37">
        <w:rPr>
          <w:rFonts w:ascii="Times New Roman" w:eastAsia="Times New Roman" w:hAnsi="Times New Roman" w:cs="Times New Roman"/>
          <w:color w:val="00274E"/>
          <w:kern w:val="36"/>
          <w:sz w:val="36"/>
          <w:szCs w:val="36"/>
          <w:lang w:eastAsia="ru-RU"/>
        </w:rPr>
        <w:t>Зразок позовної заяви про стягнення аліментів</w:t>
      </w:r>
    </w:p>
    <w:p w:rsidR="00CF3C8C" w:rsidRPr="005D4B37" w:rsidRDefault="00CF3C8C">
      <w:pPr>
        <w:rPr>
          <w:lang w:val="ru-RU"/>
        </w:rPr>
      </w:pPr>
    </w:p>
    <w:tbl>
      <w:tblPr>
        <w:tblStyle w:val="a6"/>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5D4B37" w:rsidTr="00CC4B25">
        <w:tc>
          <w:tcPr>
            <w:tcW w:w="5244" w:type="dxa"/>
          </w:tcPr>
          <w:p w:rsidR="005D4B37" w:rsidRPr="004B3E5D" w:rsidRDefault="005D4B37" w:rsidP="00CC4B25">
            <w:pPr>
              <w:pStyle w:val="a3"/>
              <w:spacing w:before="0" w:beforeAutospacing="0" w:after="0" w:afterAutospacing="0"/>
              <w:ind w:left="742" w:hanging="742"/>
              <w:jc w:val="both"/>
              <w:rPr>
                <w:rStyle w:val="a4"/>
                <w:color w:val="3A3A3A"/>
                <w:lang w:val="uk-UA"/>
              </w:rPr>
            </w:pPr>
            <w:bookmarkStart w:id="0" w:name="_GoBack"/>
            <w:bookmarkEnd w:id="0"/>
            <w:r>
              <w:rPr>
                <w:rStyle w:val="a4"/>
                <w:rFonts w:ascii="HelveticaNeueCyr-Roman" w:hAnsi="HelveticaNeueCyr-Roman"/>
                <w:color w:val="3A3A3A"/>
                <w:lang w:val="uk-UA"/>
              </w:rPr>
              <w:t xml:space="preserve">      </w:t>
            </w:r>
            <w:r w:rsidRPr="004B3E5D">
              <w:rPr>
                <w:rStyle w:val="a4"/>
                <w:color w:val="3A3A3A"/>
                <w:lang w:val="uk-UA"/>
              </w:rPr>
              <w:t xml:space="preserve">Ізмаїльський міськрайонний суд                            </w:t>
            </w:r>
          </w:p>
          <w:p w:rsidR="005D4B37" w:rsidRPr="004B3E5D" w:rsidRDefault="005D4B37" w:rsidP="00CC4B25">
            <w:pPr>
              <w:pStyle w:val="a3"/>
              <w:spacing w:before="0" w:beforeAutospacing="0" w:after="0" w:afterAutospacing="0"/>
              <w:ind w:left="742" w:hanging="742"/>
              <w:jc w:val="both"/>
              <w:rPr>
                <w:rStyle w:val="a4"/>
                <w:color w:val="3A3A3A"/>
                <w:lang w:val="uk-UA"/>
              </w:rPr>
            </w:pPr>
            <w:r>
              <w:rPr>
                <w:rStyle w:val="a4"/>
                <w:color w:val="3A3A3A"/>
                <w:lang w:val="uk-UA"/>
              </w:rPr>
              <w:t xml:space="preserve">       </w:t>
            </w:r>
            <w:r w:rsidRPr="004B3E5D">
              <w:rPr>
                <w:rStyle w:val="a4"/>
                <w:color w:val="3A3A3A"/>
                <w:lang w:val="uk-UA"/>
              </w:rPr>
              <w:t xml:space="preserve">Одеської області </w:t>
            </w:r>
          </w:p>
          <w:p w:rsidR="005D4B37" w:rsidRPr="004B3E5D" w:rsidRDefault="005D4B37" w:rsidP="00CC4B25">
            <w:pPr>
              <w:pStyle w:val="a3"/>
              <w:spacing w:before="0" w:beforeAutospacing="0" w:after="0" w:afterAutospacing="0"/>
              <w:jc w:val="both"/>
              <w:rPr>
                <w:rStyle w:val="a4"/>
                <w:b w:val="0"/>
                <w:lang w:val="uk-UA"/>
              </w:rPr>
            </w:pPr>
            <w:r>
              <w:rPr>
                <w:rStyle w:val="a4"/>
                <w:b w:val="0"/>
                <w:color w:val="3A3A3A"/>
                <w:lang w:val="uk-UA"/>
              </w:rPr>
              <w:t xml:space="preserve">       </w:t>
            </w:r>
            <w:r w:rsidRPr="004B3E5D">
              <w:rPr>
                <w:rStyle w:val="a4"/>
                <w:b w:val="0"/>
                <w:lang w:val="uk-UA"/>
              </w:rPr>
              <w:t xml:space="preserve">68600 м. Ізмаїл, вул. </w:t>
            </w:r>
            <w:proofErr w:type="spellStart"/>
            <w:r w:rsidRPr="004B3E5D">
              <w:rPr>
                <w:rStyle w:val="a4"/>
                <w:b w:val="0"/>
                <w:lang w:val="uk-UA"/>
              </w:rPr>
              <w:t>Клушина</w:t>
            </w:r>
            <w:proofErr w:type="spellEnd"/>
            <w:r w:rsidRPr="004B3E5D">
              <w:rPr>
                <w:rStyle w:val="a4"/>
                <w:b w:val="0"/>
                <w:lang w:val="uk-UA"/>
              </w:rPr>
              <w:t>, 2</w:t>
            </w:r>
          </w:p>
          <w:p w:rsidR="005D4B37" w:rsidRPr="004B3E5D" w:rsidRDefault="005D4B37" w:rsidP="00CC4B25">
            <w:pPr>
              <w:pStyle w:val="a3"/>
              <w:spacing w:before="0" w:beforeAutospacing="0" w:after="0" w:afterAutospacing="0"/>
              <w:jc w:val="both"/>
              <w:rPr>
                <w:rStyle w:val="a4"/>
                <w:b w:val="0"/>
                <w:color w:val="3A3A3A"/>
                <w:lang w:val="uk-UA"/>
              </w:rPr>
            </w:pPr>
          </w:p>
          <w:p w:rsidR="005D4B37" w:rsidRPr="004B3E5D" w:rsidRDefault="005D4B37" w:rsidP="00CC4B25">
            <w:pPr>
              <w:pStyle w:val="a3"/>
              <w:spacing w:before="0" w:beforeAutospacing="0" w:after="0" w:afterAutospacing="0"/>
              <w:jc w:val="both"/>
              <w:rPr>
                <w:rStyle w:val="a4"/>
                <w:b w:val="0"/>
                <w:lang w:val="uk-UA"/>
              </w:rPr>
            </w:pPr>
            <w:r w:rsidRPr="004B3E5D">
              <w:rPr>
                <w:rStyle w:val="a4"/>
                <w:b w:val="0"/>
                <w:color w:val="3A3A3A"/>
                <w:lang w:val="uk-UA"/>
              </w:rPr>
              <w:t xml:space="preserve">      </w:t>
            </w:r>
            <w:r w:rsidRPr="004B3E5D">
              <w:rPr>
                <w:rStyle w:val="a4"/>
                <w:color w:val="3A3A3A"/>
                <w:lang w:val="uk-UA"/>
              </w:rPr>
              <w:t>Позивач</w:t>
            </w:r>
            <w:r w:rsidRPr="004B3E5D">
              <w:rPr>
                <w:rStyle w:val="a4"/>
                <w:lang w:val="uk-UA"/>
              </w:rPr>
              <w:t>:</w:t>
            </w:r>
            <w:r w:rsidRPr="004B3E5D">
              <w:rPr>
                <w:rStyle w:val="a4"/>
                <w:b w:val="0"/>
                <w:lang w:val="uk-UA"/>
              </w:rPr>
              <w:t xml:space="preserve"> Іванова Ніна Петрівна</w:t>
            </w:r>
          </w:p>
          <w:p w:rsidR="005D4B37" w:rsidRPr="004B3E5D" w:rsidRDefault="005D4B37" w:rsidP="00CC4B25">
            <w:pPr>
              <w:pStyle w:val="a3"/>
              <w:spacing w:before="0" w:beforeAutospacing="0" w:after="0" w:afterAutospacing="0"/>
              <w:jc w:val="both"/>
              <w:rPr>
                <w:rStyle w:val="a4"/>
                <w:b w:val="0"/>
                <w:lang w:val="uk-UA"/>
              </w:rPr>
            </w:pPr>
            <w:r w:rsidRPr="004B3E5D">
              <w:rPr>
                <w:rStyle w:val="a4"/>
                <w:b w:val="0"/>
                <w:lang w:val="uk-UA"/>
              </w:rPr>
              <w:t xml:space="preserve">      Зареєстроване місце проживання________</w:t>
            </w:r>
          </w:p>
          <w:p w:rsidR="005D4B37" w:rsidRPr="004B3E5D" w:rsidRDefault="005D4B37" w:rsidP="00CC4B25">
            <w:pPr>
              <w:pStyle w:val="a3"/>
              <w:spacing w:before="0" w:beforeAutospacing="0" w:after="0" w:afterAutospacing="0"/>
              <w:jc w:val="both"/>
              <w:rPr>
                <w:rStyle w:val="a4"/>
                <w:b w:val="0"/>
                <w:lang w:val="uk-UA"/>
              </w:rPr>
            </w:pPr>
            <w:r w:rsidRPr="004B3E5D">
              <w:rPr>
                <w:rStyle w:val="a4"/>
                <w:b w:val="0"/>
                <w:lang w:val="uk-UA"/>
              </w:rPr>
              <w:t xml:space="preserve">      Фактичне місце проживання____________</w:t>
            </w:r>
          </w:p>
          <w:p w:rsidR="005D4B37" w:rsidRPr="004B3E5D" w:rsidRDefault="005D4B37" w:rsidP="00CC4B25">
            <w:pPr>
              <w:pStyle w:val="a3"/>
              <w:spacing w:before="0" w:beforeAutospacing="0" w:after="0" w:afterAutospacing="0"/>
              <w:jc w:val="both"/>
              <w:rPr>
                <w:rStyle w:val="a4"/>
                <w:b w:val="0"/>
                <w:lang w:val="uk-UA"/>
              </w:rPr>
            </w:pPr>
            <w:r w:rsidRPr="004B3E5D">
              <w:rPr>
                <w:rStyle w:val="a4"/>
                <w:b w:val="0"/>
                <w:lang w:val="uk-UA"/>
              </w:rPr>
              <w:t xml:space="preserve">       Телефон ______________________________  </w:t>
            </w:r>
          </w:p>
          <w:p w:rsidR="005D4B37" w:rsidRPr="004B3E5D" w:rsidRDefault="005D4B37" w:rsidP="00CC4B25">
            <w:pPr>
              <w:pStyle w:val="a3"/>
              <w:spacing w:before="0" w:beforeAutospacing="0" w:after="0" w:afterAutospacing="0"/>
              <w:jc w:val="both"/>
              <w:rPr>
                <w:rStyle w:val="a4"/>
                <w:b w:val="0"/>
                <w:lang w:val="uk-UA"/>
              </w:rPr>
            </w:pPr>
            <w:r w:rsidRPr="004B3E5D">
              <w:rPr>
                <w:rStyle w:val="a4"/>
                <w:b w:val="0"/>
                <w:lang w:val="uk-UA"/>
              </w:rPr>
              <w:t xml:space="preserve">        </w:t>
            </w:r>
          </w:p>
          <w:p w:rsidR="005D4B37" w:rsidRPr="004B3E5D" w:rsidRDefault="005D4B37" w:rsidP="00CC4B25">
            <w:pPr>
              <w:pStyle w:val="a3"/>
              <w:spacing w:before="0" w:beforeAutospacing="0" w:after="0" w:afterAutospacing="0"/>
              <w:jc w:val="both"/>
              <w:rPr>
                <w:rStyle w:val="a4"/>
                <w:b w:val="0"/>
                <w:lang w:val="uk-UA"/>
              </w:rPr>
            </w:pPr>
            <w:r w:rsidRPr="004B3E5D">
              <w:rPr>
                <w:rStyle w:val="a4"/>
                <w:lang w:val="uk-UA"/>
              </w:rPr>
              <w:t xml:space="preserve">      Відповідач:</w:t>
            </w:r>
            <w:r w:rsidRPr="004B3E5D">
              <w:rPr>
                <w:rStyle w:val="a4"/>
                <w:b w:val="0"/>
                <w:lang w:val="uk-UA"/>
              </w:rPr>
              <w:t xml:space="preserve"> Іванов Іван Іванович </w:t>
            </w:r>
          </w:p>
          <w:p w:rsidR="005D4B37" w:rsidRPr="004B3E5D" w:rsidRDefault="005D4B37" w:rsidP="00CC4B25">
            <w:pPr>
              <w:pStyle w:val="a3"/>
              <w:spacing w:before="0" w:beforeAutospacing="0" w:after="0" w:afterAutospacing="0"/>
              <w:jc w:val="both"/>
              <w:rPr>
                <w:rStyle w:val="a4"/>
                <w:b w:val="0"/>
                <w:lang w:val="uk-UA"/>
              </w:rPr>
            </w:pPr>
            <w:r w:rsidRPr="004B3E5D">
              <w:rPr>
                <w:rStyle w:val="a4"/>
                <w:b w:val="0"/>
                <w:lang w:val="uk-UA"/>
              </w:rPr>
              <w:t xml:space="preserve">      Зареєстроване місце проживання________</w:t>
            </w:r>
          </w:p>
          <w:p w:rsidR="005D4B37" w:rsidRPr="004B3E5D" w:rsidRDefault="005D4B37" w:rsidP="00CC4B25">
            <w:pPr>
              <w:pStyle w:val="a3"/>
              <w:spacing w:before="0" w:beforeAutospacing="0" w:after="0" w:afterAutospacing="0"/>
              <w:jc w:val="both"/>
              <w:rPr>
                <w:rStyle w:val="a4"/>
                <w:b w:val="0"/>
                <w:lang w:val="uk-UA"/>
              </w:rPr>
            </w:pPr>
            <w:r w:rsidRPr="004B3E5D">
              <w:rPr>
                <w:rStyle w:val="a4"/>
                <w:b w:val="0"/>
                <w:lang w:val="uk-UA"/>
              </w:rPr>
              <w:t xml:space="preserve">      Фактичне місце проживання____________</w:t>
            </w:r>
          </w:p>
          <w:p w:rsidR="005D4B37" w:rsidRDefault="005D4B37" w:rsidP="00CC4B25">
            <w:pPr>
              <w:pStyle w:val="a3"/>
              <w:spacing w:before="0" w:beforeAutospacing="0" w:after="0" w:afterAutospacing="0"/>
              <w:jc w:val="both"/>
              <w:rPr>
                <w:rStyle w:val="a4"/>
                <w:rFonts w:ascii="HelveticaNeueCyr-Roman" w:hAnsi="HelveticaNeueCyr-Roman"/>
                <w:color w:val="3A3A3A"/>
                <w:lang w:val="uk-UA"/>
              </w:rPr>
            </w:pPr>
            <w:r w:rsidRPr="004B3E5D">
              <w:rPr>
                <w:rStyle w:val="a4"/>
                <w:b w:val="0"/>
                <w:lang w:val="uk-UA"/>
              </w:rPr>
              <w:t xml:space="preserve">      Телефон ______________________________</w:t>
            </w:r>
            <w:r w:rsidRPr="004B3E5D">
              <w:rPr>
                <w:rStyle w:val="a4"/>
                <w:rFonts w:ascii="HelveticaNeueCyr-Roman" w:hAnsi="HelveticaNeueCyr-Roman"/>
                <w:lang w:val="uk-UA"/>
              </w:rPr>
              <w:t xml:space="preserve">  </w:t>
            </w:r>
          </w:p>
          <w:p w:rsidR="005D4B37" w:rsidRPr="00A92BC8" w:rsidRDefault="005D4B37" w:rsidP="00CC4B25">
            <w:pPr>
              <w:pStyle w:val="a3"/>
              <w:spacing w:before="0" w:beforeAutospacing="0" w:after="0" w:afterAutospacing="0"/>
              <w:jc w:val="both"/>
              <w:rPr>
                <w:rStyle w:val="a4"/>
                <w:rFonts w:ascii="HelveticaNeueCyr-Roman" w:hAnsi="HelveticaNeueCyr-Roman"/>
                <w:color w:val="3A3A3A"/>
                <w:lang w:val="uk-UA"/>
              </w:rPr>
            </w:pPr>
          </w:p>
        </w:tc>
      </w:tr>
    </w:tbl>
    <w:p w:rsidR="005D4B37" w:rsidRPr="005D4B37" w:rsidRDefault="005D4B37" w:rsidP="005D4B37">
      <w:pPr>
        <w:shd w:val="clear" w:color="auto" w:fill="FFFFFF"/>
        <w:spacing w:after="0" w:line="240" w:lineRule="auto"/>
        <w:jc w:val="center"/>
        <w:rPr>
          <w:rFonts w:ascii="Times New Roman" w:eastAsia="Times New Roman" w:hAnsi="Times New Roman" w:cs="Times New Roman"/>
          <w:sz w:val="24"/>
          <w:szCs w:val="24"/>
          <w:lang w:eastAsia="ru-RU"/>
        </w:rPr>
      </w:pPr>
      <w:r w:rsidRPr="005D4B37">
        <w:rPr>
          <w:rFonts w:ascii="Times New Roman" w:eastAsia="Times New Roman" w:hAnsi="Times New Roman" w:cs="Times New Roman"/>
          <w:b/>
          <w:bCs/>
          <w:sz w:val="24"/>
          <w:szCs w:val="24"/>
          <w:lang w:eastAsia="ru-RU"/>
        </w:rPr>
        <w:t>ПОЗОВНА ЗАЯВА</w:t>
      </w:r>
    </w:p>
    <w:p w:rsidR="005D4B37" w:rsidRPr="005D4B37" w:rsidRDefault="005D4B37" w:rsidP="005D4B37">
      <w:pPr>
        <w:shd w:val="clear" w:color="auto" w:fill="FFFFFF"/>
        <w:spacing w:after="0" w:line="240" w:lineRule="auto"/>
        <w:jc w:val="center"/>
        <w:rPr>
          <w:rFonts w:ascii="Times New Roman" w:eastAsia="Times New Roman" w:hAnsi="Times New Roman" w:cs="Times New Roman"/>
          <w:sz w:val="24"/>
          <w:szCs w:val="24"/>
          <w:lang w:eastAsia="ru-RU"/>
        </w:rPr>
      </w:pPr>
      <w:r w:rsidRPr="005D4B37">
        <w:rPr>
          <w:rFonts w:ascii="Times New Roman" w:eastAsia="Times New Roman" w:hAnsi="Times New Roman" w:cs="Times New Roman"/>
          <w:b/>
          <w:bCs/>
          <w:sz w:val="24"/>
          <w:szCs w:val="24"/>
          <w:lang w:eastAsia="ru-RU"/>
        </w:rPr>
        <w:t>про стягнення аліментів</w:t>
      </w:r>
    </w:p>
    <w:p w:rsidR="005D4B37" w:rsidRPr="005D4B37" w:rsidRDefault="005D4B37" w:rsidP="005D4B37">
      <w:p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b/>
          <w:bCs/>
          <w:sz w:val="24"/>
          <w:szCs w:val="24"/>
          <w:lang w:eastAsia="ru-RU"/>
        </w:rPr>
        <w:t> </w:t>
      </w:r>
    </w:p>
    <w:p w:rsidR="005D4B37" w:rsidRPr="005D4B37" w:rsidRDefault="005D4B37" w:rsidP="005D4B37">
      <w:pPr>
        <w:shd w:val="clear" w:color="auto" w:fill="FFFFFF"/>
        <w:spacing w:after="0" w:line="240" w:lineRule="auto"/>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____________ року я, ____________ </w:t>
      </w:r>
      <w:r w:rsidRPr="00D25AF8">
        <w:rPr>
          <w:rFonts w:ascii="Times New Roman" w:eastAsia="Times New Roman" w:hAnsi="Times New Roman" w:cs="Times New Roman"/>
          <w:iCs/>
          <w:sz w:val="24"/>
          <w:szCs w:val="24"/>
          <w:lang w:eastAsia="ru-RU"/>
        </w:rPr>
        <w:t>(ПІБ позивача)</w:t>
      </w:r>
      <w:r w:rsidRPr="005D4B37">
        <w:rPr>
          <w:rFonts w:ascii="Times New Roman" w:eastAsia="Times New Roman" w:hAnsi="Times New Roman" w:cs="Times New Roman"/>
          <w:sz w:val="24"/>
          <w:szCs w:val="24"/>
          <w:lang w:eastAsia="ru-RU"/>
        </w:rPr>
        <w:t>, ___________ року народження, уклала шлюб з ________________</w:t>
      </w:r>
      <w:r w:rsidRPr="00D25AF8">
        <w:rPr>
          <w:rFonts w:ascii="Times New Roman" w:eastAsia="Times New Roman" w:hAnsi="Times New Roman" w:cs="Times New Roman"/>
          <w:iCs/>
          <w:sz w:val="24"/>
          <w:szCs w:val="24"/>
          <w:lang w:eastAsia="ru-RU"/>
        </w:rPr>
        <w:t>(ПІБ відповідача)</w:t>
      </w:r>
      <w:r w:rsidRPr="005D4B37">
        <w:rPr>
          <w:rFonts w:ascii="Times New Roman" w:eastAsia="Times New Roman" w:hAnsi="Times New Roman" w:cs="Times New Roman"/>
          <w:sz w:val="24"/>
          <w:szCs w:val="24"/>
          <w:lang w:eastAsia="ru-RU"/>
        </w:rPr>
        <w:t>, ______________ року народження, який ми зареєстрували ___________ року у</w:t>
      </w:r>
      <w:r w:rsidRPr="00D25AF8">
        <w:rPr>
          <w:rFonts w:ascii="Times New Roman" w:eastAsia="Times New Roman" w:hAnsi="Times New Roman" w:cs="Times New Roman"/>
          <w:b/>
          <w:bCs/>
          <w:sz w:val="24"/>
          <w:szCs w:val="24"/>
          <w:lang w:eastAsia="ru-RU"/>
        </w:rPr>
        <w:t> ____________ </w:t>
      </w:r>
      <w:r w:rsidRPr="00D25AF8">
        <w:rPr>
          <w:rFonts w:ascii="Times New Roman" w:eastAsia="Times New Roman" w:hAnsi="Times New Roman" w:cs="Times New Roman"/>
          <w:iCs/>
          <w:sz w:val="24"/>
          <w:szCs w:val="24"/>
          <w:lang w:eastAsia="ru-RU"/>
        </w:rPr>
        <w:t xml:space="preserve">(зазначається відділ реєстрації актів цивільного стану, в якому зареєстровано шлюб, наприклад – </w:t>
      </w:r>
      <w:proofErr w:type="spellStart"/>
      <w:r w:rsidRPr="00D25AF8">
        <w:rPr>
          <w:rFonts w:ascii="Times New Roman" w:eastAsia="Times New Roman" w:hAnsi="Times New Roman" w:cs="Times New Roman"/>
          <w:iCs/>
          <w:sz w:val="24"/>
          <w:szCs w:val="24"/>
          <w:lang w:eastAsia="ru-RU"/>
        </w:rPr>
        <w:t>у </w:t>
      </w:r>
      <w:r w:rsidR="00D25AF8" w:rsidRPr="00D25AF8">
        <w:rPr>
          <w:rFonts w:ascii="Times New Roman" w:eastAsia="Times New Roman" w:hAnsi="Times New Roman" w:cs="Times New Roman"/>
          <w:b/>
          <w:bCs/>
          <w:iCs/>
          <w:sz w:val="24"/>
          <w:szCs w:val="24"/>
          <w:lang w:eastAsia="ru-RU"/>
        </w:rPr>
        <w:t>Ізмальсько</w:t>
      </w:r>
      <w:proofErr w:type="spellEnd"/>
      <w:r w:rsidR="00D25AF8" w:rsidRPr="00D25AF8">
        <w:rPr>
          <w:rFonts w:ascii="Times New Roman" w:eastAsia="Times New Roman" w:hAnsi="Times New Roman" w:cs="Times New Roman"/>
          <w:b/>
          <w:bCs/>
          <w:iCs/>
          <w:sz w:val="24"/>
          <w:szCs w:val="24"/>
          <w:lang w:eastAsia="ru-RU"/>
        </w:rPr>
        <w:t>му міському</w:t>
      </w:r>
      <w:r w:rsidRPr="00D25AF8">
        <w:rPr>
          <w:rFonts w:ascii="Times New Roman" w:eastAsia="Times New Roman" w:hAnsi="Times New Roman" w:cs="Times New Roman"/>
          <w:b/>
          <w:bCs/>
          <w:iCs/>
          <w:sz w:val="24"/>
          <w:szCs w:val="24"/>
          <w:lang w:eastAsia="ru-RU"/>
        </w:rPr>
        <w:t xml:space="preserve"> відділі державної реєстрації актів цивільного стану Головного територіального управління юстиції </w:t>
      </w:r>
      <w:r w:rsidR="00D25AF8" w:rsidRPr="00D25AF8">
        <w:rPr>
          <w:rFonts w:ascii="Times New Roman" w:eastAsia="Times New Roman" w:hAnsi="Times New Roman" w:cs="Times New Roman"/>
          <w:b/>
          <w:bCs/>
          <w:iCs/>
          <w:sz w:val="24"/>
          <w:szCs w:val="24"/>
          <w:lang w:eastAsia="ru-RU"/>
        </w:rPr>
        <w:t>в Одеській області</w:t>
      </w:r>
      <w:r w:rsidRPr="00D25AF8">
        <w:rPr>
          <w:rFonts w:ascii="Times New Roman" w:eastAsia="Times New Roman" w:hAnsi="Times New Roman" w:cs="Times New Roman"/>
          <w:b/>
          <w:bCs/>
          <w:iCs/>
          <w:sz w:val="24"/>
          <w:szCs w:val="24"/>
          <w:lang w:eastAsia="ru-RU"/>
        </w:rPr>
        <w:t xml:space="preserve"> області)</w:t>
      </w:r>
      <w:r w:rsidRPr="005D4B37">
        <w:rPr>
          <w:rFonts w:ascii="Times New Roman" w:eastAsia="Times New Roman" w:hAnsi="Times New Roman" w:cs="Times New Roman"/>
          <w:sz w:val="24"/>
          <w:szCs w:val="24"/>
          <w:lang w:eastAsia="ru-RU"/>
        </w:rPr>
        <w:t>, про що зроблений актовий запис № ___________.</w:t>
      </w:r>
    </w:p>
    <w:p w:rsidR="005D4B37" w:rsidRPr="005D4B37" w:rsidRDefault="005D4B37" w:rsidP="005D4B37">
      <w:pPr>
        <w:shd w:val="clear" w:color="auto" w:fill="FFFFFF"/>
        <w:spacing w:after="0" w:line="240" w:lineRule="auto"/>
        <w:jc w:val="both"/>
        <w:rPr>
          <w:rFonts w:ascii="Times New Roman" w:eastAsia="Times New Roman" w:hAnsi="Times New Roman" w:cs="Times New Roman"/>
          <w:i/>
          <w:sz w:val="24"/>
          <w:szCs w:val="24"/>
          <w:lang w:eastAsia="ru-RU"/>
        </w:rPr>
      </w:pPr>
      <w:r w:rsidRPr="00D25AF8">
        <w:rPr>
          <w:rFonts w:ascii="Times New Roman" w:eastAsia="Times New Roman" w:hAnsi="Times New Roman" w:cs="Times New Roman"/>
          <w:i/>
          <w:iCs/>
          <w:sz w:val="24"/>
          <w:szCs w:val="24"/>
          <w:lang w:eastAsia="ru-RU"/>
        </w:rPr>
        <w:t>Якщо батьки не перебували в шлюбі, то зазначаємо про фактичні шлюбні відносини, коли такі відносини виникли та припинились.</w:t>
      </w:r>
    </w:p>
    <w:p w:rsidR="005D4B37" w:rsidRPr="005D4B37" w:rsidRDefault="005D4B37" w:rsidP="00D25A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У шлюбі у нас народилася дитина:________________ </w:t>
      </w:r>
      <w:r w:rsidRPr="00D25AF8">
        <w:rPr>
          <w:rFonts w:ascii="Times New Roman" w:eastAsia="Times New Roman" w:hAnsi="Times New Roman" w:cs="Times New Roman"/>
          <w:iCs/>
          <w:sz w:val="24"/>
          <w:szCs w:val="24"/>
          <w:lang w:eastAsia="ru-RU"/>
        </w:rPr>
        <w:t>(ПІБ дитини),</w:t>
      </w:r>
      <w:r w:rsidRPr="005D4B37">
        <w:rPr>
          <w:rFonts w:ascii="Times New Roman" w:eastAsia="Times New Roman" w:hAnsi="Times New Roman" w:cs="Times New Roman"/>
          <w:sz w:val="24"/>
          <w:szCs w:val="24"/>
          <w:lang w:eastAsia="ru-RU"/>
        </w:rPr>
        <w:t> ___________ року народження, що підтверджується свідоцтвом про народження № __________ від_________ року.</w:t>
      </w:r>
    </w:p>
    <w:p w:rsidR="005D4B37" w:rsidRPr="005D4B37" w:rsidRDefault="005D4B37" w:rsidP="00D25A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5AF8">
        <w:rPr>
          <w:rFonts w:ascii="Times New Roman" w:eastAsia="Times New Roman" w:hAnsi="Times New Roman" w:cs="Times New Roman"/>
          <w:iCs/>
          <w:sz w:val="24"/>
          <w:szCs w:val="24"/>
          <w:lang w:eastAsia="ru-RU"/>
        </w:rPr>
        <w:t>Якщо дитина народилась не у шлюбі, то зазначаємо: «Від наших стосунків у нас народилася….».</w:t>
      </w:r>
    </w:p>
    <w:p w:rsidR="005D4B37" w:rsidRPr="005D4B37" w:rsidRDefault="005D4B37" w:rsidP="00D25A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Дитина проживає разом зі мною, що підтверджується довідкою про склад сім’ї від ___________ року.</w:t>
      </w:r>
    </w:p>
    <w:p w:rsidR="005D4B37" w:rsidRPr="005D4B37" w:rsidRDefault="005D4B37" w:rsidP="00D25A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Шлюб між мною та відповідачем розірвано ___________ року, що підтверджується копією рішення суду </w:t>
      </w:r>
      <w:r w:rsidRPr="005D4B37">
        <w:rPr>
          <w:rFonts w:ascii="Times New Roman" w:eastAsia="Times New Roman" w:hAnsi="Times New Roman" w:cs="Times New Roman"/>
          <w:i/>
          <w:iCs/>
          <w:sz w:val="24"/>
          <w:szCs w:val="24"/>
          <w:lang w:eastAsia="ru-RU"/>
        </w:rPr>
        <w:t xml:space="preserve">(зазначаються назва суду, який приймав відповідне рішення, дата судового рішення, номер справи, наприклад – рішення </w:t>
      </w:r>
      <w:r w:rsidR="00D25AF8">
        <w:rPr>
          <w:rFonts w:ascii="Times New Roman" w:eastAsia="Times New Roman" w:hAnsi="Times New Roman" w:cs="Times New Roman"/>
          <w:i/>
          <w:iCs/>
          <w:sz w:val="24"/>
          <w:szCs w:val="24"/>
          <w:lang w:eastAsia="ru-RU"/>
        </w:rPr>
        <w:t>Ізмаїльського міськрайонного суду Одеської області</w:t>
      </w:r>
      <w:r w:rsidRPr="005D4B37">
        <w:rPr>
          <w:rFonts w:ascii="Times New Roman" w:eastAsia="Times New Roman" w:hAnsi="Times New Roman" w:cs="Times New Roman"/>
          <w:i/>
          <w:iCs/>
          <w:sz w:val="24"/>
          <w:szCs w:val="24"/>
          <w:lang w:eastAsia="ru-RU"/>
        </w:rPr>
        <w:t xml:space="preserve"> в</w:t>
      </w:r>
      <w:r w:rsidR="00D25AF8">
        <w:rPr>
          <w:rFonts w:ascii="Times New Roman" w:eastAsia="Times New Roman" w:hAnsi="Times New Roman" w:cs="Times New Roman"/>
          <w:i/>
          <w:iCs/>
          <w:sz w:val="24"/>
          <w:szCs w:val="24"/>
          <w:lang w:eastAsia="ru-RU"/>
        </w:rPr>
        <w:t>ід 12.10.2015 по справі № 2/500</w:t>
      </w:r>
      <w:r w:rsidRPr="005D4B37">
        <w:rPr>
          <w:rFonts w:ascii="Times New Roman" w:eastAsia="Times New Roman" w:hAnsi="Times New Roman" w:cs="Times New Roman"/>
          <w:i/>
          <w:iCs/>
          <w:sz w:val="24"/>
          <w:szCs w:val="24"/>
          <w:lang w:eastAsia="ru-RU"/>
        </w:rPr>
        <w:t>/1453/15; якщо позивач та відповідач у шлюбі не перебували або шлюб не розірвано,  то нічого не зазначаємо).</w:t>
      </w:r>
    </w:p>
    <w:p w:rsidR="005D4B37" w:rsidRPr="005D4B37" w:rsidRDefault="005D4B37" w:rsidP="00D25A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Відповідно до ст. 180 Сімейного кодексу України (надалі – СК України), батьки зобов’язані утримувати дитину до  досягнення нею повноліття, а відповідач з _________ року </w:t>
      </w:r>
      <w:r w:rsidRPr="005D4B37">
        <w:rPr>
          <w:rFonts w:ascii="Times New Roman" w:eastAsia="Times New Roman" w:hAnsi="Times New Roman" w:cs="Times New Roman"/>
          <w:i/>
          <w:iCs/>
          <w:sz w:val="24"/>
          <w:szCs w:val="24"/>
          <w:lang w:eastAsia="ru-RU"/>
        </w:rPr>
        <w:t>(зазначаємо час, з якого відповідач припинив утримувати дитину) </w:t>
      </w:r>
      <w:r w:rsidRPr="005D4B37">
        <w:rPr>
          <w:rFonts w:ascii="Times New Roman" w:eastAsia="Times New Roman" w:hAnsi="Times New Roman" w:cs="Times New Roman"/>
          <w:sz w:val="24"/>
          <w:szCs w:val="24"/>
          <w:lang w:eastAsia="ru-RU"/>
        </w:rPr>
        <w:t>не бере участі у вихованні та утриманні нашої спільної дитини.</w:t>
      </w:r>
    </w:p>
    <w:p w:rsidR="005D4B37" w:rsidRPr="005D4B37" w:rsidRDefault="005D4B37" w:rsidP="00D25A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Відповідно до ст. 150 СК України, батьки зобов’язані виховувати дитину в дусі поваги до прав та свобод інших людей,  любові до своєї  сім’ї  та  родини,  свого народу, своєї Батьківщини. Батьки  зобов’язані  піклуватися  про здоров’я дитини,  її фізичний, духовний та моральний розвиток. Батьки зобов’язані забезпечити здобуття дитиною  повної загальної середньої освіти, готувати її до самостійного життя. Батьки зобов’язані поважати дитину. Передача дитини на виховання іншим особам не звільняє батьків від обов’язку батьківського піклування щодо неї.</w:t>
      </w:r>
    </w:p>
    <w:p w:rsidR="005D4B37" w:rsidRPr="005D4B37" w:rsidRDefault="005D4B37" w:rsidP="00D25A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lastRenderedPageBreak/>
        <w:t>Таким чином, дитині повинен бути забезпечений належний рівень життя, необхідний для фізичного, розумового, духовного, морального і соціального розвитку дитини. Такий належний рівень у будь-якому разі не повинен бути меншим, ніж прожитковий мінімум.</w:t>
      </w:r>
    </w:p>
    <w:p w:rsidR="005D4B37" w:rsidRPr="005D4B37" w:rsidRDefault="005D4B37" w:rsidP="00D25A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Такий рівень я одна не зможу забезпечити, тому батько, який є здоровим та працездатним, зможе сплачувати аліменти на рівні 1/4 частини  з усіх видів заробітку (доходу) </w:t>
      </w:r>
      <w:r w:rsidRPr="005D4B37">
        <w:rPr>
          <w:rFonts w:ascii="Times New Roman" w:eastAsia="Times New Roman" w:hAnsi="Times New Roman" w:cs="Times New Roman"/>
          <w:i/>
          <w:iCs/>
          <w:sz w:val="24"/>
          <w:szCs w:val="24"/>
          <w:lang w:eastAsia="ru-RU"/>
        </w:rPr>
        <w:t>(якщо позивач має намір стягувати аліменти в твердій грошовій формі, то зазначається конкретна сума коштів: наприклад – 1500 грн.), </w:t>
      </w:r>
      <w:r w:rsidRPr="005D4B37">
        <w:rPr>
          <w:rFonts w:ascii="Times New Roman" w:eastAsia="Times New Roman" w:hAnsi="Times New Roman" w:cs="Times New Roman"/>
          <w:sz w:val="24"/>
          <w:szCs w:val="24"/>
          <w:lang w:eastAsia="ru-RU"/>
        </w:rPr>
        <w:t>оскільки працює  в _____________ </w:t>
      </w:r>
      <w:r w:rsidRPr="005D4B37">
        <w:rPr>
          <w:rFonts w:ascii="Times New Roman" w:eastAsia="Times New Roman" w:hAnsi="Times New Roman" w:cs="Times New Roman"/>
          <w:i/>
          <w:iCs/>
          <w:sz w:val="24"/>
          <w:szCs w:val="24"/>
          <w:lang w:eastAsia="ru-RU"/>
        </w:rPr>
        <w:t>(наприклад – ТОВ «Сервіс»)</w:t>
      </w:r>
      <w:r w:rsidRPr="005D4B37">
        <w:rPr>
          <w:rFonts w:ascii="Times New Roman" w:eastAsia="Times New Roman" w:hAnsi="Times New Roman" w:cs="Times New Roman"/>
          <w:sz w:val="24"/>
          <w:szCs w:val="24"/>
          <w:lang w:eastAsia="ru-RU"/>
        </w:rPr>
        <w:t> на посаді ____________ </w:t>
      </w:r>
      <w:r w:rsidRPr="005D4B37">
        <w:rPr>
          <w:rFonts w:ascii="Times New Roman" w:eastAsia="Times New Roman" w:hAnsi="Times New Roman" w:cs="Times New Roman"/>
          <w:i/>
          <w:iCs/>
          <w:sz w:val="24"/>
          <w:szCs w:val="24"/>
          <w:lang w:eastAsia="ru-RU"/>
        </w:rPr>
        <w:t>(наприклад – бухгалтера)</w:t>
      </w:r>
      <w:r w:rsidRPr="005D4B37">
        <w:rPr>
          <w:rFonts w:ascii="Times New Roman" w:eastAsia="Times New Roman" w:hAnsi="Times New Roman" w:cs="Times New Roman"/>
          <w:sz w:val="24"/>
          <w:szCs w:val="24"/>
          <w:lang w:eastAsia="ru-RU"/>
        </w:rPr>
        <w:t> та має постійний дохід у розмірі ____________ грн. </w:t>
      </w:r>
      <w:r w:rsidRPr="005D4B37">
        <w:rPr>
          <w:rFonts w:ascii="Times New Roman" w:eastAsia="Times New Roman" w:hAnsi="Times New Roman" w:cs="Times New Roman"/>
          <w:i/>
          <w:iCs/>
          <w:sz w:val="24"/>
          <w:szCs w:val="24"/>
          <w:lang w:eastAsia="ru-RU"/>
        </w:rPr>
        <w:t>(наприклад - 5 500 грн</w:t>
      </w:r>
      <w:r w:rsidR="00D25AF8">
        <w:rPr>
          <w:rFonts w:ascii="Times New Roman" w:eastAsia="Times New Roman" w:hAnsi="Times New Roman" w:cs="Times New Roman"/>
          <w:i/>
          <w:iCs/>
          <w:sz w:val="24"/>
          <w:szCs w:val="24"/>
          <w:lang w:eastAsia="ru-RU"/>
        </w:rPr>
        <w:t>.</w:t>
      </w:r>
      <w:r w:rsidRPr="005D4B37">
        <w:rPr>
          <w:rFonts w:ascii="Times New Roman" w:eastAsia="Times New Roman" w:hAnsi="Times New Roman" w:cs="Times New Roman"/>
          <w:i/>
          <w:iCs/>
          <w:sz w:val="24"/>
          <w:szCs w:val="24"/>
          <w:lang w:eastAsia="ru-RU"/>
        </w:rPr>
        <w:t>)</w:t>
      </w:r>
    </w:p>
    <w:p w:rsidR="005D4B37" w:rsidRPr="005D4B37" w:rsidRDefault="005D4B37" w:rsidP="00D25A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i/>
          <w:iCs/>
          <w:sz w:val="24"/>
          <w:szCs w:val="24"/>
          <w:lang w:eastAsia="ru-RU"/>
        </w:rPr>
        <w:t>Обов’язково зазначаємо в позові місце роботи, посаду і розмір заробітної плати відповідача. Бажано до позову додати довідку про доходи відповідача. Якщо є складнощі в отриманні такої довідки, то необхідно просити суд про її витребування з місця роботи відповідача. </w:t>
      </w:r>
    </w:p>
    <w:p w:rsidR="005D4B37" w:rsidRPr="005D4B37" w:rsidRDefault="005D4B37" w:rsidP="00D25A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i/>
          <w:iCs/>
          <w:sz w:val="24"/>
          <w:szCs w:val="24"/>
          <w:lang w:eastAsia="ru-RU"/>
        </w:rPr>
        <w:t>Якщо відповідач не має доходів і не працює, то зазначаємо про це та вказуємо розмір аліментів, котрі ви маєте намір стягнути (наприклад – 1500 грн.)</w:t>
      </w:r>
    </w:p>
    <w:p w:rsidR="005D4B37" w:rsidRPr="005D4B37" w:rsidRDefault="005D4B37" w:rsidP="00D25A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У відповідності до ст. 141 СК України мати, батько мають рівні права та обов'язки щодо дитини, незалежно від того, чи перебували вони у шлюбі між собою.</w:t>
      </w:r>
    </w:p>
    <w:p w:rsidR="005D4B37" w:rsidRPr="005D4B37" w:rsidRDefault="005D4B37" w:rsidP="00DE0C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Розірвання шлюбу між батьками, проживання їх окремо від дитини не впливає на обсяг їхніх прав і не звільняє від обов'язків щодо дитини.</w:t>
      </w:r>
    </w:p>
    <w:p w:rsidR="005D4B37" w:rsidRPr="005D4B37" w:rsidRDefault="005D4B37" w:rsidP="00DE0C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Відповідно до ч. 2 ст. 182 СК України розмір аліментів має бути необхідним та достатнім для забезпечення гармонійного розвитку дитини.</w:t>
      </w:r>
    </w:p>
    <w:p w:rsidR="005D4B37" w:rsidRPr="005D4B37" w:rsidRDefault="005D4B37" w:rsidP="005D4B37">
      <w:pPr>
        <w:shd w:val="clear" w:color="auto" w:fill="FFFFFF"/>
        <w:spacing w:after="0" w:line="240" w:lineRule="auto"/>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Таким чином, при сплаті відповідачем аліментів у зазначеному вище розмірі   забезпечується наша рівність при несенні обов’язку утримання дитини.</w:t>
      </w:r>
    </w:p>
    <w:p w:rsidR="005D4B37" w:rsidRPr="005D4B37" w:rsidRDefault="005D4B37" w:rsidP="00DE0C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 xml:space="preserve">Крім цього, відповідно до вимог Сімейного кодексу України (ст. 182-184), вирішуючи питання щодо розміру аліментів, суд повинен ураховувати: стан здоров’я, матеріальне становище дитини і платника аліментів; наявність в останнього інших неповнолітніх дітей, непрацездатних чоловіка, дружини, батьків, повнолітніх дочки, сина; наявність рухомого та нерухомого майна, грошових коштів; доведені </w:t>
      </w:r>
      <w:proofErr w:type="spellStart"/>
      <w:r w:rsidRPr="005D4B37">
        <w:rPr>
          <w:rFonts w:ascii="Times New Roman" w:eastAsia="Times New Roman" w:hAnsi="Times New Roman" w:cs="Times New Roman"/>
          <w:sz w:val="24"/>
          <w:szCs w:val="24"/>
          <w:lang w:eastAsia="ru-RU"/>
        </w:rPr>
        <w:t>стягувачем</w:t>
      </w:r>
      <w:proofErr w:type="spellEnd"/>
      <w:r w:rsidRPr="005D4B37">
        <w:rPr>
          <w:rFonts w:ascii="Times New Roman" w:eastAsia="Times New Roman" w:hAnsi="Times New Roman" w:cs="Times New Roman"/>
          <w:sz w:val="24"/>
          <w:szCs w:val="24"/>
          <w:lang w:eastAsia="ru-RU"/>
        </w:rPr>
        <w:t xml:space="preserve"> аліментів витрати платника аліментів, у тому числі на придбання нерухомого або рухомого майна, сума яких перевищує десятикратний розмір прожиткового мінімуму для працездатної особи, якщо платником аліментів не доведено джерело походження коштів; інші обставини, що мають істотне значення.</w:t>
      </w:r>
    </w:p>
    <w:p w:rsidR="005D4B37" w:rsidRPr="005D4B37" w:rsidRDefault="005D4B37" w:rsidP="00DE0C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Так, відповідач інших осіб на утриманні не має, він працездатний, отримує дохід, має нерухоме майно, транспортний засіб, його стан здоров’я дозволяє працювати, а тому вважаю він може сплачувати такий розмір аліментів.</w:t>
      </w:r>
    </w:p>
    <w:p w:rsidR="005D4B37" w:rsidRPr="005D4B37" w:rsidRDefault="005D4B37" w:rsidP="00DE0C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i/>
          <w:iCs/>
          <w:sz w:val="24"/>
          <w:szCs w:val="24"/>
          <w:lang w:eastAsia="ru-RU"/>
        </w:rPr>
        <w:t>Якщо зазначаються будь-яка з вищеперерахованих обставин, то необхідно додати до позову докази, які їх підтверджують (документи, довідки, витяги з реєстру нерухомого майна, реєстраційне свідоцтво на авто і т.д.)</w:t>
      </w:r>
    </w:p>
    <w:p w:rsidR="005D4B37" w:rsidRPr="005D4B37" w:rsidRDefault="00DE0CAE" w:rsidP="005D4B3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5D4B37" w:rsidRPr="005D4B37">
        <w:rPr>
          <w:rFonts w:ascii="Times New Roman" w:eastAsia="Times New Roman" w:hAnsi="Times New Roman" w:cs="Times New Roman"/>
          <w:sz w:val="24"/>
          <w:szCs w:val="24"/>
          <w:lang w:eastAsia="ru-RU"/>
        </w:rPr>
        <w:t>У відповідності із п.10 ч.3 ст.175 ЦПК України підтверджую, що мною не подано іншого позову (позовів) до цього ж відповідача (відповідачів) з тим самим предметом та з тих самих підстав.</w:t>
      </w:r>
    </w:p>
    <w:p w:rsidR="005D4B37" w:rsidRPr="005D4B37" w:rsidRDefault="005D4B37" w:rsidP="00DE0C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Від сплати судового збору за подання позову про стягнення аліментів я звільнена на підставі   Закону України «Про судовий збір».</w:t>
      </w:r>
    </w:p>
    <w:p w:rsidR="005D4B37" w:rsidRPr="005D4B37" w:rsidRDefault="005D4B37" w:rsidP="00DE0C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На підставі викладеного та у відповідності до ст.ст. 150, 180 – 184 СК України, керуючись ч. ст. 174,175 ЦПК України,</w:t>
      </w:r>
    </w:p>
    <w:p w:rsidR="005D4B37" w:rsidRPr="005D4B37" w:rsidRDefault="005D4B37" w:rsidP="005D4B37">
      <w:pPr>
        <w:shd w:val="clear" w:color="auto" w:fill="FFFFFF"/>
        <w:spacing w:after="0" w:line="240" w:lineRule="auto"/>
        <w:jc w:val="center"/>
        <w:rPr>
          <w:rFonts w:ascii="Times New Roman" w:eastAsia="Times New Roman" w:hAnsi="Times New Roman" w:cs="Times New Roman"/>
          <w:sz w:val="24"/>
          <w:szCs w:val="24"/>
          <w:lang w:eastAsia="ru-RU"/>
        </w:rPr>
      </w:pPr>
      <w:r w:rsidRPr="005D4B37">
        <w:rPr>
          <w:rFonts w:ascii="Times New Roman" w:eastAsia="Times New Roman" w:hAnsi="Times New Roman" w:cs="Times New Roman"/>
          <w:b/>
          <w:bCs/>
          <w:sz w:val="24"/>
          <w:szCs w:val="24"/>
          <w:lang w:eastAsia="ru-RU"/>
        </w:rPr>
        <w:t>ПРОШУ СУД:</w:t>
      </w:r>
    </w:p>
    <w:p w:rsidR="005D4B37" w:rsidRPr="005D4B37" w:rsidRDefault="005D4B37" w:rsidP="005D4B37">
      <w:p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b/>
          <w:bCs/>
          <w:i/>
          <w:iCs/>
          <w:sz w:val="24"/>
          <w:szCs w:val="24"/>
          <w:u w:val="single"/>
          <w:lang w:eastAsia="ru-RU"/>
        </w:rPr>
        <w:t>Якщо стягуються аліменти в частині від заробітної плати</w:t>
      </w:r>
    </w:p>
    <w:p w:rsidR="005D4B37" w:rsidRPr="005D4B37" w:rsidRDefault="005D4B37" w:rsidP="005D4B37">
      <w:p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Стягнути з _______________ </w:t>
      </w:r>
      <w:r w:rsidRPr="005D4B37">
        <w:rPr>
          <w:rFonts w:ascii="Times New Roman" w:eastAsia="Times New Roman" w:hAnsi="Times New Roman" w:cs="Times New Roman"/>
          <w:i/>
          <w:iCs/>
          <w:sz w:val="24"/>
          <w:szCs w:val="24"/>
          <w:lang w:eastAsia="ru-RU"/>
        </w:rPr>
        <w:t>(ПІБ відповідача)</w:t>
      </w:r>
      <w:r w:rsidRPr="005D4B37">
        <w:rPr>
          <w:rFonts w:ascii="Times New Roman" w:eastAsia="Times New Roman" w:hAnsi="Times New Roman" w:cs="Times New Roman"/>
          <w:sz w:val="24"/>
          <w:szCs w:val="24"/>
          <w:lang w:eastAsia="ru-RU"/>
        </w:rPr>
        <w:t>, _________ року народження, на користь __________ </w:t>
      </w:r>
      <w:r w:rsidRPr="005D4B37">
        <w:rPr>
          <w:rFonts w:ascii="Times New Roman" w:eastAsia="Times New Roman" w:hAnsi="Times New Roman" w:cs="Times New Roman"/>
          <w:i/>
          <w:iCs/>
          <w:sz w:val="24"/>
          <w:szCs w:val="24"/>
          <w:lang w:eastAsia="ru-RU"/>
        </w:rPr>
        <w:t>(ПІБ позивача)</w:t>
      </w:r>
      <w:r w:rsidRPr="005D4B37">
        <w:rPr>
          <w:rFonts w:ascii="Times New Roman" w:eastAsia="Times New Roman" w:hAnsi="Times New Roman" w:cs="Times New Roman"/>
          <w:sz w:val="24"/>
          <w:szCs w:val="24"/>
          <w:lang w:eastAsia="ru-RU"/>
        </w:rPr>
        <w:t>, ________ року народження, аліменти на утримання неповнолітнього сина (доньки) ___________ </w:t>
      </w:r>
      <w:r w:rsidRPr="005D4B37">
        <w:rPr>
          <w:rFonts w:ascii="Times New Roman" w:eastAsia="Times New Roman" w:hAnsi="Times New Roman" w:cs="Times New Roman"/>
          <w:i/>
          <w:iCs/>
          <w:sz w:val="24"/>
          <w:szCs w:val="24"/>
          <w:lang w:eastAsia="ru-RU"/>
        </w:rPr>
        <w:t>(ПІБ дитини ),</w:t>
      </w:r>
      <w:r w:rsidRPr="005D4B37">
        <w:rPr>
          <w:rFonts w:ascii="Times New Roman" w:eastAsia="Times New Roman" w:hAnsi="Times New Roman" w:cs="Times New Roman"/>
          <w:sz w:val="24"/>
          <w:szCs w:val="24"/>
          <w:lang w:eastAsia="ru-RU"/>
        </w:rPr>
        <w:t xml:space="preserve"> _______ року народження, в розмірі 1/2 </w:t>
      </w:r>
      <w:proofErr w:type="spellStart"/>
      <w:r w:rsidRPr="005D4B37">
        <w:rPr>
          <w:rFonts w:ascii="Times New Roman" w:eastAsia="Times New Roman" w:hAnsi="Times New Roman" w:cs="Times New Roman"/>
          <w:sz w:val="24"/>
          <w:szCs w:val="24"/>
          <w:lang w:eastAsia="ru-RU"/>
        </w:rPr>
        <w:t>ча</w:t>
      </w:r>
      <w:proofErr w:type="spellEnd"/>
      <w:r w:rsidRPr="005D4B37">
        <w:rPr>
          <w:rFonts w:ascii="Times New Roman" w:eastAsia="Times New Roman" w:hAnsi="Times New Roman" w:cs="Times New Roman"/>
          <w:sz w:val="24"/>
          <w:szCs w:val="24"/>
          <w:lang w:eastAsia="ru-RU"/>
        </w:rPr>
        <w:t xml:space="preserve">стини  з усіх видів заробітку (доходу), але не менше 50 відсотків прожиткового мінімуму для дитини відповідного віку, щомісячно, починаючи стягнення </w:t>
      </w:r>
      <w:proofErr w:type="spellStart"/>
      <w:r w:rsidRPr="005D4B37">
        <w:rPr>
          <w:rFonts w:ascii="Times New Roman" w:eastAsia="Times New Roman" w:hAnsi="Times New Roman" w:cs="Times New Roman"/>
          <w:sz w:val="24"/>
          <w:szCs w:val="24"/>
          <w:lang w:eastAsia="ru-RU"/>
        </w:rPr>
        <w:t>з  ______ ро</w:t>
      </w:r>
      <w:proofErr w:type="spellEnd"/>
      <w:r w:rsidRPr="005D4B37">
        <w:rPr>
          <w:rFonts w:ascii="Times New Roman" w:eastAsia="Times New Roman" w:hAnsi="Times New Roman" w:cs="Times New Roman"/>
          <w:sz w:val="24"/>
          <w:szCs w:val="24"/>
          <w:lang w:eastAsia="ru-RU"/>
        </w:rPr>
        <w:t>ку </w:t>
      </w:r>
      <w:r w:rsidRPr="005D4B37">
        <w:rPr>
          <w:rFonts w:ascii="Times New Roman" w:eastAsia="Times New Roman" w:hAnsi="Times New Roman" w:cs="Times New Roman"/>
          <w:i/>
          <w:iCs/>
          <w:sz w:val="24"/>
          <w:szCs w:val="24"/>
          <w:lang w:eastAsia="ru-RU"/>
        </w:rPr>
        <w:t>(зазначаємо дату подання позову)</w:t>
      </w:r>
      <w:r w:rsidRPr="005D4B37">
        <w:rPr>
          <w:rFonts w:ascii="Times New Roman" w:eastAsia="Times New Roman" w:hAnsi="Times New Roman" w:cs="Times New Roman"/>
          <w:sz w:val="24"/>
          <w:szCs w:val="24"/>
          <w:lang w:eastAsia="ru-RU"/>
        </w:rPr>
        <w:t xml:space="preserve"> і </w:t>
      </w:r>
      <w:proofErr w:type="spellStart"/>
      <w:r w:rsidRPr="005D4B37">
        <w:rPr>
          <w:rFonts w:ascii="Times New Roman" w:eastAsia="Times New Roman" w:hAnsi="Times New Roman" w:cs="Times New Roman"/>
          <w:sz w:val="24"/>
          <w:szCs w:val="24"/>
          <w:lang w:eastAsia="ru-RU"/>
        </w:rPr>
        <w:t>до  повнолі</w:t>
      </w:r>
      <w:proofErr w:type="spellEnd"/>
      <w:r w:rsidRPr="005D4B37">
        <w:rPr>
          <w:rFonts w:ascii="Times New Roman" w:eastAsia="Times New Roman" w:hAnsi="Times New Roman" w:cs="Times New Roman"/>
          <w:sz w:val="24"/>
          <w:szCs w:val="24"/>
          <w:lang w:eastAsia="ru-RU"/>
        </w:rPr>
        <w:t>ття дитини.</w:t>
      </w:r>
    </w:p>
    <w:p w:rsidR="005D4B37" w:rsidRPr="005D4B37" w:rsidRDefault="005D4B37" w:rsidP="005D4B37">
      <w:p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b/>
          <w:bCs/>
          <w:i/>
          <w:iCs/>
          <w:sz w:val="24"/>
          <w:szCs w:val="24"/>
          <w:u w:val="single"/>
          <w:lang w:eastAsia="ru-RU"/>
        </w:rPr>
        <w:lastRenderedPageBreak/>
        <w:t>Якщо стягуються аліменти в твердій сумі</w:t>
      </w:r>
    </w:p>
    <w:p w:rsidR="005D4B37" w:rsidRPr="005D4B37" w:rsidRDefault="005D4B37" w:rsidP="005D4B37">
      <w:p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Стягнути з _______________ </w:t>
      </w:r>
      <w:r w:rsidRPr="005D4B37">
        <w:rPr>
          <w:rFonts w:ascii="Times New Roman" w:eastAsia="Times New Roman" w:hAnsi="Times New Roman" w:cs="Times New Roman"/>
          <w:i/>
          <w:iCs/>
          <w:sz w:val="24"/>
          <w:szCs w:val="24"/>
          <w:lang w:eastAsia="ru-RU"/>
        </w:rPr>
        <w:t>(ПІБ відповідача)</w:t>
      </w:r>
      <w:r w:rsidRPr="005D4B37">
        <w:rPr>
          <w:rFonts w:ascii="Times New Roman" w:eastAsia="Times New Roman" w:hAnsi="Times New Roman" w:cs="Times New Roman"/>
          <w:sz w:val="24"/>
          <w:szCs w:val="24"/>
          <w:lang w:eastAsia="ru-RU"/>
        </w:rPr>
        <w:t>, _________ року народження, на користь __________ </w:t>
      </w:r>
      <w:r w:rsidRPr="005D4B37">
        <w:rPr>
          <w:rFonts w:ascii="Times New Roman" w:eastAsia="Times New Roman" w:hAnsi="Times New Roman" w:cs="Times New Roman"/>
          <w:i/>
          <w:iCs/>
          <w:sz w:val="24"/>
          <w:szCs w:val="24"/>
          <w:lang w:eastAsia="ru-RU"/>
        </w:rPr>
        <w:t>(ПІБ позивача)</w:t>
      </w:r>
      <w:r w:rsidRPr="005D4B37">
        <w:rPr>
          <w:rFonts w:ascii="Times New Roman" w:eastAsia="Times New Roman" w:hAnsi="Times New Roman" w:cs="Times New Roman"/>
          <w:sz w:val="24"/>
          <w:szCs w:val="24"/>
          <w:lang w:eastAsia="ru-RU"/>
        </w:rPr>
        <w:t>, ________ року народження, аліменти на утримання неповнолітнього сина (доньки) ___________ </w:t>
      </w:r>
      <w:r w:rsidRPr="005D4B37">
        <w:rPr>
          <w:rFonts w:ascii="Times New Roman" w:eastAsia="Times New Roman" w:hAnsi="Times New Roman" w:cs="Times New Roman"/>
          <w:i/>
          <w:iCs/>
          <w:sz w:val="24"/>
          <w:szCs w:val="24"/>
          <w:lang w:eastAsia="ru-RU"/>
        </w:rPr>
        <w:t>(ПІБ дитини),</w:t>
      </w:r>
      <w:r w:rsidRPr="005D4B37">
        <w:rPr>
          <w:rFonts w:ascii="Times New Roman" w:eastAsia="Times New Roman" w:hAnsi="Times New Roman" w:cs="Times New Roman"/>
          <w:sz w:val="24"/>
          <w:szCs w:val="24"/>
          <w:lang w:eastAsia="ru-RU"/>
        </w:rPr>
        <w:t xml:space="preserve"> _______ року народження, в розмірі 1500 гривень, щомісячно, починаючи стягнення </w:t>
      </w:r>
      <w:proofErr w:type="spellStart"/>
      <w:r w:rsidRPr="005D4B37">
        <w:rPr>
          <w:rFonts w:ascii="Times New Roman" w:eastAsia="Times New Roman" w:hAnsi="Times New Roman" w:cs="Times New Roman"/>
          <w:sz w:val="24"/>
          <w:szCs w:val="24"/>
          <w:lang w:eastAsia="ru-RU"/>
        </w:rPr>
        <w:t>з  ______ ро</w:t>
      </w:r>
      <w:proofErr w:type="spellEnd"/>
      <w:r w:rsidRPr="005D4B37">
        <w:rPr>
          <w:rFonts w:ascii="Times New Roman" w:eastAsia="Times New Roman" w:hAnsi="Times New Roman" w:cs="Times New Roman"/>
          <w:sz w:val="24"/>
          <w:szCs w:val="24"/>
          <w:lang w:eastAsia="ru-RU"/>
        </w:rPr>
        <w:t>ку </w:t>
      </w:r>
      <w:r w:rsidRPr="005D4B37">
        <w:rPr>
          <w:rFonts w:ascii="Times New Roman" w:eastAsia="Times New Roman" w:hAnsi="Times New Roman" w:cs="Times New Roman"/>
          <w:i/>
          <w:iCs/>
          <w:sz w:val="24"/>
          <w:szCs w:val="24"/>
          <w:lang w:eastAsia="ru-RU"/>
        </w:rPr>
        <w:t>(зазначаємо дату подання позову) </w:t>
      </w:r>
      <w:r w:rsidRPr="005D4B37">
        <w:rPr>
          <w:rFonts w:ascii="Times New Roman" w:eastAsia="Times New Roman" w:hAnsi="Times New Roman" w:cs="Times New Roman"/>
          <w:sz w:val="24"/>
          <w:szCs w:val="24"/>
          <w:lang w:eastAsia="ru-RU"/>
        </w:rPr>
        <w:t xml:space="preserve">і </w:t>
      </w:r>
      <w:proofErr w:type="spellStart"/>
      <w:r w:rsidRPr="005D4B37">
        <w:rPr>
          <w:rFonts w:ascii="Times New Roman" w:eastAsia="Times New Roman" w:hAnsi="Times New Roman" w:cs="Times New Roman"/>
          <w:sz w:val="24"/>
          <w:szCs w:val="24"/>
          <w:lang w:eastAsia="ru-RU"/>
        </w:rPr>
        <w:t>до  повнолі</w:t>
      </w:r>
      <w:proofErr w:type="spellEnd"/>
      <w:r w:rsidRPr="005D4B37">
        <w:rPr>
          <w:rFonts w:ascii="Times New Roman" w:eastAsia="Times New Roman" w:hAnsi="Times New Roman" w:cs="Times New Roman"/>
          <w:sz w:val="24"/>
          <w:szCs w:val="24"/>
          <w:lang w:eastAsia="ru-RU"/>
        </w:rPr>
        <w:t>ття дитини.</w:t>
      </w:r>
    </w:p>
    <w:p w:rsidR="005D4B37" w:rsidRPr="005D4B37" w:rsidRDefault="005D4B37" w:rsidP="005D4B37">
      <w:p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b/>
          <w:bCs/>
          <w:sz w:val="24"/>
          <w:szCs w:val="24"/>
          <w:lang w:eastAsia="ru-RU"/>
        </w:rPr>
        <w:t>Додатки:</w:t>
      </w:r>
    </w:p>
    <w:p w:rsidR="005D4B37" w:rsidRPr="005D4B37" w:rsidRDefault="005D4B37" w:rsidP="005D4B37">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Копія свідоцтва про укладення шлюбу.</w:t>
      </w:r>
    </w:p>
    <w:p w:rsidR="005D4B37" w:rsidRPr="005D4B37" w:rsidRDefault="005D4B37" w:rsidP="005D4B37">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Копія рішення суду про розірвання шлюбу </w:t>
      </w:r>
      <w:r w:rsidRPr="005D4B37">
        <w:rPr>
          <w:rFonts w:ascii="Times New Roman" w:eastAsia="Times New Roman" w:hAnsi="Times New Roman" w:cs="Times New Roman"/>
          <w:i/>
          <w:iCs/>
          <w:sz w:val="24"/>
          <w:szCs w:val="24"/>
          <w:lang w:eastAsia="ru-RU"/>
        </w:rPr>
        <w:t>(за наявності).</w:t>
      </w:r>
    </w:p>
    <w:p w:rsidR="005D4B37" w:rsidRPr="005D4B37" w:rsidRDefault="005D4B37" w:rsidP="005D4B37">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Копія свідоцтва про народження.</w:t>
      </w:r>
    </w:p>
    <w:p w:rsidR="005D4B37" w:rsidRPr="005D4B37" w:rsidRDefault="005D4B37" w:rsidP="005D4B37">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Довідка про склад сім’ї.</w:t>
      </w:r>
    </w:p>
    <w:p w:rsidR="005D4B37" w:rsidRPr="005D4B37" w:rsidRDefault="005D4B37" w:rsidP="005D4B37">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Копія паспорту.</w:t>
      </w:r>
    </w:p>
    <w:p w:rsidR="005D4B37" w:rsidRPr="005D4B37" w:rsidRDefault="005D4B37" w:rsidP="005D4B37">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Копія облікової картки платника податків.</w:t>
      </w:r>
    </w:p>
    <w:p w:rsidR="005D4B37" w:rsidRPr="005D4B37" w:rsidRDefault="005D4B37" w:rsidP="005D4B37">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Копія позовної заяви разом з доданими документами для відповідача.</w:t>
      </w:r>
    </w:p>
    <w:p w:rsidR="005D4B37" w:rsidRPr="005D4B37" w:rsidRDefault="005D4B37" w:rsidP="005D4B37">
      <w:p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sz w:val="24"/>
          <w:szCs w:val="24"/>
          <w:lang w:eastAsia="ru-RU"/>
        </w:rPr>
        <w:t> </w:t>
      </w:r>
    </w:p>
    <w:p w:rsidR="005D4B37" w:rsidRPr="005D4B37" w:rsidRDefault="00DE0CAE" w:rsidP="005D4B3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 __________         </w:t>
      </w:r>
      <w:r w:rsidR="005D4B37" w:rsidRPr="005D4B37">
        <w:rPr>
          <w:rFonts w:ascii="Times New Roman" w:eastAsia="Times New Roman" w:hAnsi="Times New Roman" w:cs="Times New Roman"/>
          <w:sz w:val="24"/>
          <w:szCs w:val="24"/>
          <w:lang w:eastAsia="ru-RU"/>
        </w:rPr>
        <w:t xml:space="preserve"> року                                      ______________  (</w:t>
      </w:r>
      <w:r w:rsidR="005D4B37" w:rsidRPr="005D4B37">
        <w:rPr>
          <w:rFonts w:ascii="Times New Roman" w:eastAsia="Times New Roman" w:hAnsi="Times New Roman" w:cs="Times New Roman"/>
          <w:i/>
          <w:iCs/>
          <w:sz w:val="24"/>
          <w:szCs w:val="24"/>
          <w:lang w:eastAsia="ru-RU"/>
        </w:rPr>
        <w:t>Прізвище, ініціали)</w:t>
      </w:r>
    </w:p>
    <w:p w:rsidR="005D4B37" w:rsidRPr="005D4B37" w:rsidRDefault="005D4B37" w:rsidP="005D4B37">
      <w:pPr>
        <w:shd w:val="clear" w:color="auto" w:fill="FFFFFF"/>
        <w:spacing w:after="0" w:line="240" w:lineRule="auto"/>
        <w:rPr>
          <w:rFonts w:ascii="Times New Roman" w:eastAsia="Times New Roman" w:hAnsi="Times New Roman" w:cs="Times New Roman"/>
          <w:sz w:val="24"/>
          <w:szCs w:val="24"/>
          <w:lang w:eastAsia="ru-RU"/>
        </w:rPr>
      </w:pPr>
      <w:r w:rsidRPr="005D4B37">
        <w:rPr>
          <w:rFonts w:ascii="Times New Roman" w:eastAsia="Times New Roman" w:hAnsi="Times New Roman" w:cs="Times New Roman"/>
          <w:i/>
          <w:iCs/>
          <w:sz w:val="24"/>
          <w:szCs w:val="24"/>
          <w:lang w:eastAsia="ru-RU"/>
        </w:rPr>
        <w:t>                                                                                              (підпис)</w:t>
      </w:r>
    </w:p>
    <w:p w:rsidR="005D4B37" w:rsidRPr="005D4B37" w:rsidRDefault="00DE0CAE" w:rsidP="005D4B37">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p>
    <w:p w:rsidR="005D4B37" w:rsidRPr="005D4B37" w:rsidRDefault="005D4B37">
      <w:pPr>
        <w:rPr>
          <w:rFonts w:ascii="Times New Roman" w:hAnsi="Times New Roman" w:cs="Times New Roman"/>
        </w:rPr>
      </w:pPr>
    </w:p>
    <w:sectPr w:rsidR="005D4B37" w:rsidRPr="005D4B37" w:rsidSect="005D4B3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11262"/>
    <w:multiLevelType w:val="multilevel"/>
    <w:tmpl w:val="F2C4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21"/>
    <w:rsid w:val="005D4B37"/>
    <w:rsid w:val="00995121"/>
    <w:rsid w:val="00CF3C8C"/>
    <w:rsid w:val="00D25AF8"/>
    <w:rsid w:val="00DE0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5D4B3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B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D4B37"/>
    <w:rPr>
      <w:b/>
      <w:bCs/>
    </w:rPr>
  </w:style>
  <w:style w:type="character" w:styleId="a5">
    <w:name w:val="Emphasis"/>
    <w:basedOn w:val="a0"/>
    <w:uiPriority w:val="20"/>
    <w:qFormat/>
    <w:rsid w:val="005D4B37"/>
    <w:rPr>
      <w:i/>
      <w:iCs/>
    </w:rPr>
  </w:style>
  <w:style w:type="table" w:styleId="a6">
    <w:name w:val="Table Grid"/>
    <w:basedOn w:val="a1"/>
    <w:uiPriority w:val="59"/>
    <w:rsid w:val="005D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D4B3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5D4B3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B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D4B37"/>
    <w:rPr>
      <w:b/>
      <w:bCs/>
    </w:rPr>
  </w:style>
  <w:style w:type="character" w:styleId="a5">
    <w:name w:val="Emphasis"/>
    <w:basedOn w:val="a0"/>
    <w:uiPriority w:val="20"/>
    <w:qFormat/>
    <w:rsid w:val="005D4B37"/>
    <w:rPr>
      <w:i/>
      <w:iCs/>
    </w:rPr>
  </w:style>
  <w:style w:type="table" w:styleId="a6">
    <w:name w:val="Table Grid"/>
    <w:basedOn w:val="a1"/>
    <w:uiPriority w:val="59"/>
    <w:rsid w:val="005D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D4B3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3085">
      <w:bodyDiv w:val="1"/>
      <w:marLeft w:val="0"/>
      <w:marRight w:val="0"/>
      <w:marTop w:val="0"/>
      <w:marBottom w:val="0"/>
      <w:divBdr>
        <w:top w:val="none" w:sz="0" w:space="0" w:color="auto"/>
        <w:left w:val="none" w:sz="0" w:space="0" w:color="auto"/>
        <w:bottom w:val="none" w:sz="0" w:space="0" w:color="auto"/>
        <w:right w:val="none" w:sz="0" w:space="0" w:color="auto"/>
      </w:divBdr>
    </w:div>
    <w:div w:id="15013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2019-05-23T05:09:00Z</dcterms:created>
  <dcterms:modified xsi:type="dcterms:W3CDTF">2019-05-23T05:25:00Z</dcterms:modified>
</cp:coreProperties>
</file>